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2D" w:rsidRDefault="00FC242D" w:rsidP="00FC242D">
      <w:pPr>
        <w:jc w:val="center"/>
        <w:rPr>
          <w:sz w:val="24"/>
          <w:szCs w:val="24"/>
          <w:lang w:val="ru-RU"/>
        </w:rPr>
      </w:pPr>
      <w:bookmarkStart w:id="0" w:name="_GoBack"/>
      <w:bookmarkEnd w:id="0"/>
      <w:r w:rsidRPr="00CD7527">
        <w:rPr>
          <w:sz w:val="24"/>
          <w:szCs w:val="24"/>
          <w:lang w:val="ru-RU"/>
        </w:rPr>
        <w:t>Р</w:t>
      </w:r>
      <w:r>
        <w:rPr>
          <w:sz w:val="24"/>
          <w:szCs w:val="24"/>
          <w:lang w:val="ru-RU"/>
        </w:rPr>
        <w:t>е</w:t>
      </w:r>
      <w:r w:rsidRPr="00CD7527">
        <w:rPr>
          <w:sz w:val="24"/>
          <w:szCs w:val="24"/>
          <w:lang w:val="ru-RU"/>
        </w:rPr>
        <w:t>зультаты анализа информации о качестве условий  осуществления образовательной деятельности дошкольными образовательными организациями Ярославской области</w:t>
      </w:r>
    </w:p>
    <w:p w:rsidR="00FC242D" w:rsidRPr="00CD7527" w:rsidRDefault="00FC242D" w:rsidP="00FC242D">
      <w:pPr>
        <w:jc w:val="right"/>
        <w:rPr>
          <w:sz w:val="24"/>
          <w:szCs w:val="24"/>
          <w:lang w:val="ru-RU"/>
        </w:rPr>
      </w:pPr>
      <w:r>
        <w:rPr>
          <w:sz w:val="24"/>
          <w:szCs w:val="24"/>
          <w:lang w:val="ru-RU"/>
        </w:rPr>
        <w:t>Форма 1 (г)</w:t>
      </w:r>
    </w:p>
    <w:tbl>
      <w:tblPr>
        <w:tblStyle w:val="aff0"/>
        <w:tblW w:w="0" w:type="auto"/>
        <w:jc w:val="center"/>
        <w:tblLook w:val="04A0" w:firstRow="1" w:lastRow="0" w:firstColumn="1" w:lastColumn="0" w:noHBand="0" w:noVBand="1"/>
      </w:tblPr>
      <w:tblGrid>
        <w:gridCol w:w="512"/>
        <w:gridCol w:w="1637"/>
        <w:gridCol w:w="1466"/>
        <w:gridCol w:w="632"/>
        <w:gridCol w:w="633"/>
        <w:gridCol w:w="633"/>
        <w:gridCol w:w="633"/>
        <w:gridCol w:w="633"/>
        <w:gridCol w:w="633"/>
        <w:gridCol w:w="517"/>
        <w:gridCol w:w="672"/>
        <w:gridCol w:w="633"/>
        <w:gridCol w:w="633"/>
        <w:gridCol w:w="672"/>
        <w:gridCol w:w="687"/>
        <w:gridCol w:w="687"/>
        <w:gridCol w:w="687"/>
        <w:gridCol w:w="672"/>
        <w:gridCol w:w="672"/>
        <w:gridCol w:w="672"/>
      </w:tblGrid>
      <w:tr w:rsidR="00FC242D" w:rsidRPr="003433EF" w:rsidTr="00FC242D">
        <w:trPr>
          <w:jc w:val="center"/>
        </w:trPr>
        <w:tc>
          <w:tcPr>
            <w:tcW w:w="512" w:type="dxa"/>
            <w:vMerge w:val="restart"/>
            <w:vAlign w:val="center"/>
          </w:tcPr>
          <w:p w:rsidR="00FC242D" w:rsidRPr="003433EF" w:rsidRDefault="00FC242D" w:rsidP="00300E27">
            <w:pPr>
              <w:rPr>
                <w:sz w:val="18"/>
                <w:szCs w:val="18"/>
              </w:rPr>
            </w:pPr>
            <w:r w:rsidRPr="003433EF">
              <w:rPr>
                <w:sz w:val="18"/>
                <w:szCs w:val="18"/>
              </w:rPr>
              <w:t>№ п/п</w:t>
            </w:r>
          </w:p>
        </w:tc>
        <w:tc>
          <w:tcPr>
            <w:tcW w:w="1637" w:type="dxa"/>
            <w:vMerge w:val="restart"/>
            <w:vAlign w:val="center"/>
          </w:tcPr>
          <w:p w:rsidR="00FC242D" w:rsidRPr="003433EF" w:rsidRDefault="00FC242D" w:rsidP="00300E27">
            <w:pPr>
              <w:rPr>
                <w:sz w:val="18"/>
                <w:szCs w:val="18"/>
              </w:rPr>
            </w:pPr>
            <w:r w:rsidRPr="003433EF">
              <w:rPr>
                <w:sz w:val="18"/>
                <w:szCs w:val="18"/>
              </w:rPr>
              <w:t>Муниципальный район/городской округ</w:t>
            </w:r>
          </w:p>
        </w:tc>
        <w:tc>
          <w:tcPr>
            <w:tcW w:w="1466" w:type="dxa"/>
            <w:vMerge w:val="restart"/>
            <w:vAlign w:val="center"/>
          </w:tcPr>
          <w:p w:rsidR="00FC242D" w:rsidRPr="003433EF" w:rsidRDefault="00FC242D" w:rsidP="00300E27">
            <w:pPr>
              <w:rPr>
                <w:sz w:val="18"/>
                <w:szCs w:val="18"/>
              </w:rPr>
            </w:pPr>
            <w:r w:rsidRPr="003433EF">
              <w:rPr>
                <w:sz w:val="18"/>
                <w:szCs w:val="18"/>
              </w:rPr>
              <w:t>Наименование учреждения</w:t>
            </w:r>
          </w:p>
        </w:tc>
        <w:tc>
          <w:tcPr>
            <w:tcW w:w="11001" w:type="dxa"/>
            <w:gridSpan w:val="17"/>
            <w:vAlign w:val="center"/>
          </w:tcPr>
          <w:p w:rsidR="00FC242D" w:rsidRPr="003433EF" w:rsidRDefault="00FC242D" w:rsidP="00300E27">
            <w:pPr>
              <w:rPr>
                <w:sz w:val="18"/>
                <w:szCs w:val="18"/>
              </w:rPr>
            </w:pPr>
            <w:r w:rsidRPr="003433EF">
              <w:rPr>
                <w:sz w:val="18"/>
                <w:szCs w:val="18"/>
              </w:rPr>
              <w:t>Критерии</w:t>
            </w:r>
          </w:p>
        </w:tc>
      </w:tr>
      <w:tr w:rsidR="00FC242D" w:rsidRPr="009627CA" w:rsidTr="00FC242D">
        <w:trPr>
          <w:jc w:val="center"/>
        </w:trPr>
        <w:tc>
          <w:tcPr>
            <w:tcW w:w="512" w:type="dxa"/>
            <w:vMerge/>
            <w:vAlign w:val="center"/>
          </w:tcPr>
          <w:p w:rsidR="00FC242D" w:rsidRPr="003433EF" w:rsidRDefault="00FC242D" w:rsidP="00300E27">
            <w:pPr>
              <w:rPr>
                <w:sz w:val="18"/>
                <w:szCs w:val="18"/>
              </w:rPr>
            </w:pPr>
          </w:p>
        </w:tc>
        <w:tc>
          <w:tcPr>
            <w:tcW w:w="1637" w:type="dxa"/>
            <w:vMerge/>
            <w:vAlign w:val="center"/>
          </w:tcPr>
          <w:p w:rsidR="00FC242D" w:rsidRPr="003433EF" w:rsidRDefault="00FC242D" w:rsidP="00300E27">
            <w:pPr>
              <w:rPr>
                <w:sz w:val="18"/>
                <w:szCs w:val="18"/>
              </w:rPr>
            </w:pPr>
          </w:p>
        </w:tc>
        <w:tc>
          <w:tcPr>
            <w:tcW w:w="1466" w:type="dxa"/>
            <w:vMerge/>
            <w:vAlign w:val="center"/>
          </w:tcPr>
          <w:p w:rsidR="00FC242D" w:rsidRPr="003433EF" w:rsidRDefault="00FC242D" w:rsidP="00300E27">
            <w:pPr>
              <w:rPr>
                <w:sz w:val="18"/>
                <w:szCs w:val="18"/>
              </w:rPr>
            </w:pPr>
          </w:p>
        </w:tc>
        <w:tc>
          <w:tcPr>
            <w:tcW w:w="3164" w:type="dxa"/>
            <w:gridSpan w:val="5"/>
            <w:vAlign w:val="center"/>
          </w:tcPr>
          <w:p w:rsidR="00FC242D" w:rsidRPr="003433EF" w:rsidRDefault="00FC242D" w:rsidP="00300E27">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1822" w:type="dxa"/>
            <w:gridSpan w:val="3"/>
            <w:vAlign w:val="center"/>
          </w:tcPr>
          <w:p w:rsidR="00FC242D" w:rsidRPr="003433EF" w:rsidRDefault="00FC242D" w:rsidP="00300E27">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1938" w:type="dxa"/>
            <w:gridSpan w:val="3"/>
            <w:vAlign w:val="center"/>
          </w:tcPr>
          <w:p w:rsidR="00FC242D" w:rsidRPr="003433EF" w:rsidRDefault="00FC242D" w:rsidP="00300E27">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C242D" w:rsidRPr="003433EF" w:rsidRDefault="00FC242D" w:rsidP="00300E27">
            <w:pPr>
              <w:rPr>
                <w:sz w:val="18"/>
                <w:szCs w:val="18"/>
              </w:rPr>
            </w:pPr>
            <w:r w:rsidRPr="003433EF">
              <w:rPr>
                <w:sz w:val="18"/>
                <w:szCs w:val="18"/>
              </w:rPr>
              <w:t>4-Доброжелательность, вежливость работников организации</w:t>
            </w:r>
          </w:p>
        </w:tc>
        <w:tc>
          <w:tcPr>
            <w:tcW w:w="2016" w:type="dxa"/>
            <w:gridSpan w:val="3"/>
            <w:vAlign w:val="center"/>
          </w:tcPr>
          <w:p w:rsidR="00FC242D" w:rsidRPr="003433EF" w:rsidRDefault="00FC242D" w:rsidP="00300E27">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C242D" w:rsidRPr="003433EF" w:rsidTr="00FC242D">
        <w:trPr>
          <w:jc w:val="center"/>
        </w:trPr>
        <w:tc>
          <w:tcPr>
            <w:tcW w:w="512" w:type="dxa"/>
            <w:vMerge/>
            <w:vAlign w:val="center"/>
          </w:tcPr>
          <w:p w:rsidR="00FC242D" w:rsidRPr="003433EF" w:rsidRDefault="00FC242D" w:rsidP="00300E27">
            <w:pPr>
              <w:rPr>
                <w:sz w:val="18"/>
                <w:szCs w:val="18"/>
                <w:lang w:val="ru-RU"/>
              </w:rPr>
            </w:pPr>
          </w:p>
        </w:tc>
        <w:tc>
          <w:tcPr>
            <w:tcW w:w="1637" w:type="dxa"/>
            <w:vMerge/>
            <w:vAlign w:val="center"/>
          </w:tcPr>
          <w:p w:rsidR="00FC242D" w:rsidRPr="003433EF" w:rsidRDefault="00FC242D" w:rsidP="00300E27">
            <w:pPr>
              <w:rPr>
                <w:sz w:val="18"/>
                <w:szCs w:val="18"/>
                <w:lang w:val="ru-RU"/>
              </w:rPr>
            </w:pPr>
          </w:p>
        </w:tc>
        <w:tc>
          <w:tcPr>
            <w:tcW w:w="1466" w:type="dxa"/>
            <w:vMerge/>
            <w:vAlign w:val="center"/>
          </w:tcPr>
          <w:p w:rsidR="00FC242D" w:rsidRPr="003433EF" w:rsidRDefault="00FC242D" w:rsidP="00300E27">
            <w:pPr>
              <w:rPr>
                <w:sz w:val="18"/>
                <w:szCs w:val="18"/>
                <w:lang w:val="ru-RU"/>
              </w:rPr>
            </w:pPr>
          </w:p>
        </w:tc>
        <w:tc>
          <w:tcPr>
            <w:tcW w:w="1265" w:type="dxa"/>
            <w:gridSpan w:val="2"/>
            <w:vAlign w:val="center"/>
          </w:tcPr>
          <w:p w:rsidR="00FC242D" w:rsidRPr="003433EF" w:rsidRDefault="00FC242D" w:rsidP="00300E27">
            <w:pPr>
              <w:rPr>
                <w:sz w:val="18"/>
                <w:szCs w:val="18"/>
              </w:rPr>
            </w:pPr>
            <w:r w:rsidRPr="003433EF">
              <w:rPr>
                <w:sz w:val="18"/>
                <w:szCs w:val="18"/>
              </w:rPr>
              <w:t>1.1</w:t>
            </w:r>
          </w:p>
        </w:tc>
        <w:tc>
          <w:tcPr>
            <w:tcW w:w="633" w:type="dxa"/>
            <w:vAlign w:val="center"/>
          </w:tcPr>
          <w:p w:rsidR="00FC242D" w:rsidRPr="003433EF" w:rsidRDefault="00FC242D" w:rsidP="00300E27">
            <w:pPr>
              <w:rPr>
                <w:sz w:val="18"/>
                <w:szCs w:val="18"/>
              </w:rPr>
            </w:pPr>
            <w:r w:rsidRPr="003433EF">
              <w:rPr>
                <w:sz w:val="18"/>
                <w:szCs w:val="18"/>
              </w:rPr>
              <w:t>1.2</w:t>
            </w:r>
          </w:p>
        </w:tc>
        <w:tc>
          <w:tcPr>
            <w:tcW w:w="1266" w:type="dxa"/>
            <w:gridSpan w:val="2"/>
            <w:vAlign w:val="center"/>
          </w:tcPr>
          <w:p w:rsidR="00FC242D" w:rsidRPr="003433EF" w:rsidRDefault="00FC242D" w:rsidP="00300E27">
            <w:pPr>
              <w:rPr>
                <w:sz w:val="18"/>
                <w:szCs w:val="18"/>
              </w:rPr>
            </w:pPr>
            <w:r w:rsidRPr="003433EF">
              <w:rPr>
                <w:sz w:val="18"/>
                <w:szCs w:val="18"/>
              </w:rPr>
              <w:t>1.3</w:t>
            </w:r>
          </w:p>
        </w:tc>
        <w:tc>
          <w:tcPr>
            <w:tcW w:w="633" w:type="dxa"/>
            <w:vAlign w:val="center"/>
          </w:tcPr>
          <w:p w:rsidR="00FC242D" w:rsidRPr="003433EF" w:rsidRDefault="00FC242D" w:rsidP="00300E27">
            <w:pPr>
              <w:rPr>
                <w:sz w:val="18"/>
                <w:szCs w:val="18"/>
              </w:rPr>
            </w:pPr>
            <w:r w:rsidRPr="003433EF">
              <w:rPr>
                <w:sz w:val="18"/>
                <w:szCs w:val="18"/>
              </w:rPr>
              <w:t>2.1</w:t>
            </w:r>
          </w:p>
        </w:tc>
        <w:tc>
          <w:tcPr>
            <w:tcW w:w="517" w:type="dxa"/>
            <w:vAlign w:val="center"/>
          </w:tcPr>
          <w:p w:rsidR="00FC242D" w:rsidRPr="003433EF" w:rsidRDefault="00FC242D" w:rsidP="00300E27">
            <w:pPr>
              <w:rPr>
                <w:sz w:val="18"/>
                <w:szCs w:val="18"/>
              </w:rPr>
            </w:pPr>
            <w:r w:rsidRPr="003433EF">
              <w:rPr>
                <w:sz w:val="18"/>
                <w:szCs w:val="18"/>
              </w:rPr>
              <w:t>2.2</w:t>
            </w:r>
          </w:p>
        </w:tc>
        <w:tc>
          <w:tcPr>
            <w:tcW w:w="672" w:type="dxa"/>
            <w:vAlign w:val="center"/>
          </w:tcPr>
          <w:p w:rsidR="00FC242D" w:rsidRPr="003433EF" w:rsidRDefault="00FC242D" w:rsidP="00300E27">
            <w:pPr>
              <w:rPr>
                <w:sz w:val="18"/>
                <w:szCs w:val="18"/>
              </w:rPr>
            </w:pPr>
            <w:r w:rsidRPr="003433EF">
              <w:rPr>
                <w:sz w:val="18"/>
                <w:szCs w:val="18"/>
              </w:rPr>
              <w:t>2.3</w:t>
            </w:r>
          </w:p>
        </w:tc>
        <w:tc>
          <w:tcPr>
            <w:tcW w:w="633" w:type="dxa"/>
            <w:vAlign w:val="center"/>
          </w:tcPr>
          <w:p w:rsidR="00FC242D" w:rsidRPr="003433EF" w:rsidRDefault="00FC242D" w:rsidP="00300E27">
            <w:pPr>
              <w:rPr>
                <w:sz w:val="18"/>
                <w:szCs w:val="18"/>
              </w:rPr>
            </w:pPr>
            <w:r w:rsidRPr="003433EF">
              <w:rPr>
                <w:sz w:val="18"/>
                <w:szCs w:val="18"/>
              </w:rPr>
              <w:t>3.1</w:t>
            </w:r>
          </w:p>
        </w:tc>
        <w:tc>
          <w:tcPr>
            <w:tcW w:w="633" w:type="dxa"/>
            <w:vAlign w:val="center"/>
          </w:tcPr>
          <w:p w:rsidR="00FC242D" w:rsidRPr="003433EF" w:rsidRDefault="00FC242D" w:rsidP="00300E27">
            <w:pPr>
              <w:rPr>
                <w:sz w:val="18"/>
                <w:szCs w:val="18"/>
              </w:rPr>
            </w:pPr>
            <w:r w:rsidRPr="003433EF">
              <w:rPr>
                <w:sz w:val="18"/>
                <w:szCs w:val="18"/>
              </w:rPr>
              <w:t>3.2</w:t>
            </w:r>
          </w:p>
        </w:tc>
        <w:tc>
          <w:tcPr>
            <w:tcW w:w="672" w:type="dxa"/>
            <w:vAlign w:val="center"/>
          </w:tcPr>
          <w:p w:rsidR="00FC242D" w:rsidRPr="003433EF" w:rsidRDefault="00FC242D" w:rsidP="00300E27">
            <w:pPr>
              <w:rPr>
                <w:sz w:val="18"/>
                <w:szCs w:val="18"/>
              </w:rPr>
            </w:pPr>
            <w:r w:rsidRPr="003433EF">
              <w:rPr>
                <w:sz w:val="18"/>
                <w:szCs w:val="18"/>
              </w:rPr>
              <w:t>3.3</w:t>
            </w:r>
          </w:p>
        </w:tc>
        <w:tc>
          <w:tcPr>
            <w:tcW w:w="687" w:type="dxa"/>
            <w:vAlign w:val="center"/>
          </w:tcPr>
          <w:p w:rsidR="00FC242D" w:rsidRPr="003433EF" w:rsidRDefault="00FC242D" w:rsidP="00300E27">
            <w:pPr>
              <w:rPr>
                <w:sz w:val="18"/>
                <w:szCs w:val="18"/>
              </w:rPr>
            </w:pPr>
            <w:r w:rsidRPr="003433EF">
              <w:rPr>
                <w:sz w:val="18"/>
                <w:szCs w:val="18"/>
              </w:rPr>
              <w:t>4.1</w:t>
            </w:r>
          </w:p>
        </w:tc>
        <w:tc>
          <w:tcPr>
            <w:tcW w:w="687" w:type="dxa"/>
            <w:vAlign w:val="center"/>
          </w:tcPr>
          <w:p w:rsidR="00FC242D" w:rsidRPr="003433EF" w:rsidRDefault="00FC242D" w:rsidP="00300E27">
            <w:pPr>
              <w:rPr>
                <w:sz w:val="18"/>
                <w:szCs w:val="18"/>
              </w:rPr>
            </w:pPr>
            <w:r w:rsidRPr="003433EF">
              <w:rPr>
                <w:sz w:val="18"/>
                <w:szCs w:val="18"/>
              </w:rPr>
              <w:t>4.2</w:t>
            </w:r>
          </w:p>
        </w:tc>
        <w:tc>
          <w:tcPr>
            <w:tcW w:w="687" w:type="dxa"/>
            <w:vAlign w:val="center"/>
          </w:tcPr>
          <w:p w:rsidR="00FC242D" w:rsidRPr="003433EF" w:rsidRDefault="00FC242D" w:rsidP="00300E27">
            <w:pPr>
              <w:rPr>
                <w:sz w:val="18"/>
                <w:szCs w:val="18"/>
              </w:rPr>
            </w:pPr>
            <w:r w:rsidRPr="003433EF">
              <w:rPr>
                <w:sz w:val="18"/>
                <w:szCs w:val="18"/>
              </w:rPr>
              <w:t>4.3</w:t>
            </w:r>
          </w:p>
        </w:tc>
        <w:tc>
          <w:tcPr>
            <w:tcW w:w="672" w:type="dxa"/>
            <w:vAlign w:val="center"/>
          </w:tcPr>
          <w:p w:rsidR="00FC242D" w:rsidRPr="003433EF" w:rsidRDefault="00FC242D" w:rsidP="00300E27">
            <w:pPr>
              <w:rPr>
                <w:sz w:val="18"/>
                <w:szCs w:val="18"/>
              </w:rPr>
            </w:pPr>
            <w:r w:rsidRPr="003433EF">
              <w:rPr>
                <w:sz w:val="18"/>
                <w:szCs w:val="18"/>
              </w:rPr>
              <w:t>5.1</w:t>
            </w:r>
          </w:p>
        </w:tc>
        <w:tc>
          <w:tcPr>
            <w:tcW w:w="672" w:type="dxa"/>
            <w:vAlign w:val="center"/>
          </w:tcPr>
          <w:p w:rsidR="00FC242D" w:rsidRPr="003433EF" w:rsidRDefault="00FC242D" w:rsidP="00300E27">
            <w:pPr>
              <w:rPr>
                <w:sz w:val="18"/>
                <w:szCs w:val="18"/>
              </w:rPr>
            </w:pPr>
            <w:r w:rsidRPr="003433EF">
              <w:rPr>
                <w:sz w:val="18"/>
                <w:szCs w:val="18"/>
              </w:rPr>
              <w:t>5.2</w:t>
            </w:r>
          </w:p>
        </w:tc>
        <w:tc>
          <w:tcPr>
            <w:tcW w:w="672" w:type="dxa"/>
            <w:vAlign w:val="center"/>
          </w:tcPr>
          <w:p w:rsidR="00FC242D" w:rsidRPr="003433EF" w:rsidRDefault="00FC242D" w:rsidP="00300E27">
            <w:pPr>
              <w:rPr>
                <w:sz w:val="18"/>
                <w:szCs w:val="18"/>
              </w:rPr>
            </w:pPr>
            <w:r w:rsidRPr="003433EF">
              <w:rPr>
                <w:sz w:val="18"/>
                <w:szCs w:val="18"/>
              </w:rPr>
              <w:t>5.3</w:t>
            </w:r>
          </w:p>
        </w:tc>
      </w:tr>
      <w:tr w:rsidR="00FC242D" w:rsidRPr="003433EF" w:rsidTr="00FC242D">
        <w:trPr>
          <w:jc w:val="center"/>
        </w:trPr>
        <w:tc>
          <w:tcPr>
            <w:tcW w:w="512" w:type="dxa"/>
            <w:vMerge/>
            <w:vAlign w:val="center"/>
          </w:tcPr>
          <w:p w:rsidR="00FC242D" w:rsidRPr="003433EF" w:rsidRDefault="00FC242D" w:rsidP="00300E27">
            <w:pPr>
              <w:rPr>
                <w:sz w:val="18"/>
                <w:szCs w:val="18"/>
              </w:rPr>
            </w:pPr>
          </w:p>
        </w:tc>
        <w:tc>
          <w:tcPr>
            <w:tcW w:w="1637" w:type="dxa"/>
            <w:vMerge/>
            <w:vAlign w:val="center"/>
          </w:tcPr>
          <w:p w:rsidR="00FC242D" w:rsidRPr="003433EF" w:rsidRDefault="00FC242D" w:rsidP="00300E27">
            <w:pPr>
              <w:rPr>
                <w:sz w:val="18"/>
                <w:szCs w:val="18"/>
              </w:rPr>
            </w:pPr>
          </w:p>
        </w:tc>
        <w:tc>
          <w:tcPr>
            <w:tcW w:w="1466" w:type="dxa"/>
            <w:vMerge/>
            <w:vAlign w:val="center"/>
          </w:tcPr>
          <w:p w:rsidR="00FC242D" w:rsidRPr="003433EF" w:rsidRDefault="00FC242D" w:rsidP="00300E27">
            <w:pPr>
              <w:rPr>
                <w:sz w:val="18"/>
                <w:szCs w:val="18"/>
              </w:rPr>
            </w:pPr>
          </w:p>
        </w:tc>
        <w:tc>
          <w:tcPr>
            <w:tcW w:w="632" w:type="dxa"/>
            <w:vAlign w:val="center"/>
          </w:tcPr>
          <w:p w:rsidR="00FC242D" w:rsidRPr="003433EF" w:rsidRDefault="00FC242D" w:rsidP="00300E27">
            <w:pPr>
              <w:rPr>
                <w:sz w:val="18"/>
                <w:szCs w:val="18"/>
              </w:rPr>
            </w:pPr>
            <w:r w:rsidRPr="003433EF">
              <w:rPr>
                <w:sz w:val="18"/>
                <w:szCs w:val="18"/>
              </w:rPr>
              <w:t>1.1.1</w:t>
            </w:r>
          </w:p>
        </w:tc>
        <w:tc>
          <w:tcPr>
            <w:tcW w:w="633" w:type="dxa"/>
            <w:vAlign w:val="center"/>
          </w:tcPr>
          <w:p w:rsidR="00FC242D" w:rsidRPr="003433EF" w:rsidRDefault="00FC242D" w:rsidP="00300E27">
            <w:pPr>
              <w:rPr>
                <w:sz w:val="18"/>
                <w:szCs w:val="18"/>
              </w:rPr>
            </w:pPr>
            <w:r w:rsidRPr="003433EF">
              <w:rPr>
                <w:sz w:val="18"/>
                <w:szCs w:val="18"/>
              </w:rPr>
              <w:t>1.1.2</w:t>
            </w:r>
          </w:p>
        </w:tc>
        <w:tc>
          <w:tcPr>
            <w:tcW w:w="633" w:type="dxa"/>
            <w:vAlign w:val="center"/>
          </w:tcPr>
          <w:p w:rsidR="00FC242D" w:rsidRPr="003433EF" w:rsidRDefault="00FC242D" w:rsidP="00300E27">
            <w:pPr>
              <w:rPr>
                <w:sz w:val="18"/>
                <w:szCs w:val="18"/>
              </w:rPr>
            </w:pPr>
            <w:r w:rsidRPr="003433EF">
              <w:rPr>
                <w:sz w:val="18"/>
                <w:szCs w:val="18"/>
              </w:rPr>
              <w:t>1.2.1</w:t>
            </w:r>
          </w:p>
        </w:tc>
        <w:tc>
          <w:tcPr>
            <w:tcW w:w="633" w:type="dxa"/>
            <w:vAlign w:val="center"/>
          </w:tcPr>
          <w:p w:rsidR="00FC242D" w:rsidRPr="003433EF" w:rsidRDefault="00FC242D" w:rsidP="00300E27">
            <w:pPr>
              <w:rPr>
                <w:sz w:val="18"/>
                <w:szCs w:val="18"/>
              </w:rPr>
            </w:pPr>
            <w:r w:rsidRPr="003433EF">
              <w:rPr>
                <w:sz w:val="18"/>
                <w:szCs w:val="18"/>
              </w:rPr>
              <w:t>1.3.1</w:t>
            </w:r>
          </w:p>
        </w:tc>
        <w:tc>
          <w:tcPr>
            <w:tcW w:w="633" w:type="dxa"/>
            <w:vAlign w:val="center"/>
          </w:tcPr>
          <w:p w:rsidR="00FC242D" w:rsidRPr="003433EF" w:rsidRDefault="00FC242D" w:rsidP="00300E27">
            <w:pPr>
              <w:rPr>
                <w:sz w:val="18"/>
                <w:szCs w:val="18"/>
              </w:rPr>
            </w:pPr>
            <w:r w:rsidRPr="003433EF">
              <w:rPr>
                <w:sz w:val="18"/>
                <w:szCs w:val="18"/>
              </w:rPr>
              <w:t>1.3.2</w:t>
            </w:r>
          </w:p>
        </w:tc>
        <w:tc>
          <w:tcPr>
            <w:tcW w:w="633" w:type="dxa"/>
            <w:vAlign w:val="center"/>
          </w:tcPr>
          <w:p w:rsidR="00FC242D" w:rsidRPr="003433EF" w:rsidRDefault="00FC242D" w:rsidP="00300E27">
            <w:pPr>
              <w:rPr>
                <w:sz w:val="18"/>
                <w:szCs w:val="18"/>
              </w:rPr>
            </w:pPr>
            <w:r w:rsidRPr="003433EF">
              <w:rPr>
                <w:sz w:val="18"/>
                <w:szCs w:val="18"/>
              </w:rPr>
              <w:t>2.1.1</w:t>
            </w:r>
          </w:p>
        </w:tc>
        <w:tc>
          <w:tcPr>
            <w:tcW w:w="517" w:type="dxa"/>
            <w:vAlign w:val="center"/>
          </w:tcPr>
          <w:p w:rsidR="00FC242D" w:rsidRPr="003433EF" w:rsidRDefault="00FC242D" w:rsidP="00300E27">
            <w:pPr>
              <w:rPr>
                <w:sz w:val="18"/>
                <w:szCs w:val="18"/>
              </w:rPr>
            </w:pPr>
          </w:p>
        </w:tc>
        <w:tc>
          <w:tcPr>
            <w:tcW w:w="672" w:type="dxa"/>
            <w:vAlign w:val="center"/>
          </w:tcPr>
          <w:p w:rsidR="00FC242D" w:rsidRPr="003433EF" w:rsidRDefault="00FC242D" w:rsidP="00300E27">
            <w:pPr>
              <w:rPr>
                <w:sz w:val="18"/>
                <w:szCs w:val="18"/>
              </w:rPr>
            </w:pPr>
            <w:r w:rsidRPr="003433EF">
              <w:rPr>
                <w:sz w:val="18"/>
                <w:szCs w:val="18"/>
              </w:rPr>
              <w:t>2.3.1</w:t>
            </w:r>
          </w:p>
        </w:tc>
        <w:tc>
          <w:tcPr>
            <w:tcW w:w="633" w:type="dxa"/>
            <w:vAlign w:val="center"/>
          </w:tcPr>
          <w:p w:rsidR="00FC242D" w:rsidRPr="003433EF" w:rsidRDefault="00FC242D" w:rsidP="00300E27">
            <w:pPr>
              <w:rPr>
                <w:sz w:val="18"/>
                <w:szCs w:val="18"/>
              </w:rPr>
            </w:pPr>
            <w:r w:rsidRPr="003433EF">
              <w:rPr>
                <w:sz w:val="18"/>
                <w:szCs w:val="18"/>
              </w:rPr>
              <w:t>3.1.1</w:t>
            </w:r>
          </w:p>
        </w:tc>
        <w:tc>
          <w:tcPr>
            <w:tcW w:w="633" w:type="dxa"/>
            <w:vAlign w:val="center"/>
          </w:tcPr>
          <w:p w:rsidR="00FC242D" w:rsidRPr="003433EF" w:rsidRDefault="00FC242D" w:rsidP="00300E27">
            <w:pPr>
              <w:rPr>
                <w:sz w:val="18"/>
                <w:szCs w:val="18"/>
              </w:rPr>
            </w:pPr>
            <w:r w:rsidRPr="003433EF">
              <w:rPr>
                <w:sz w:val="18"/>
                <w:szCs w:val="18"/>
              </w:rPr>
              <w:t>3.2.1</w:t>
            </w:r>
          </w:p>
        </w:tc>
        <w:tc>
          <w:tcPr>
            <w:tcW w:w="672" w:type="dxa"/>
            <w:vAlign w:val="center"/>
          </w:tcPr>
          <w:p w:rsidR="00FC242D" w:rsidRPr="003433EF" w:rsidRDefault="00FC242D" w:rsidP="00300E27">
            <w:pPr>
              <w:rPr>
                <w:sz w:val="18"/>
                <w:szCs w:val="18"/>
              </w:rPr>
            </w:pPr>
            <w:r w:rsidRPr="003433EF">
              <w:rPr>
                <w:sz w:val="18"/>
                <w:szCs w:val="18"/>
              </w:rPr>
              <w:t>3.3.1</w:t>
            </w:r>
          </w:p>
        </w:tc>
        <w:tc>
          <w:tcPr>
            <w:tcW w:w="687" w:type="dxa"/>
            <w:vAlign w:val="center"/>
          </w:tcPr>
          <w:p w:rsidR="00FC242D" w:rsidRPr="003433EF" w:rsidRDefault="00FC242D" w:rsidP="00300E27">
            <w:pPr>
              <w:rPr>
                <w:sz w:val="18"/>
                <w:szCs w:val="18"/>
              </w:rPr>
            </w:pPr>
            <w:r w:rsidRPr="003433EF">
              <w:rPr>
                <w:sz w:val="18"/>
                <w:szCs w:val="18"/>
              </w:rPr>
              <w:t>4.1.1</w:t>
            </w:r>
          </w:p>
        </w:tc>
        <w:tc>
          <w:tcPr>
            <w:tcW w:w="687" w:type="dxa"/>
            <w:vAlign w:val="center"/>
          </w:tcPr>
          <w:p w:rsidR="00FC242D" w:rsidRPr="003433EF" w:rsidRDefault="00FC242D" w:rsidP="00300E27">
            <w:pPr>
              <w:rPr>
                <w:sz w:val="18"/>
                <w:szCs w:val="18"/>
              </w:rPr>
            </w:pPr>
            <w:r w:rsidRPr="003433EF">
              <w:rPr>
                <w:sz w:val="18"/>
                <w:szCs w:val="18"/>
              </w:rPr>
              <w:t>4.2.1</w:t>
            </w:r>
          </w:p>
        </w:tc>
        <w:tc>
          <w:tcPr>
            <w:tcW w:w="687" w:type="dxa"/>
            <w:vAlign w:val="center"/>
          </w:tcPr>
          <w:p w:rsidR="00FC242D" w:rsidRPr="003433EF" w:rsidRDefault="00FC242D" w:rsidP="00300E27">
            <w:pPr>
              <w:rPr>
                <w:sz w:val="18"/>
                <w:szCs w:val="18"/>
              </w:rPr>
            </w:pPr>
            <w:r w:rsidRPr="003433EF">
              <w:rPr>
                <w:sz w:val="18"/>
                <w:szCs w:val="18"/>
              </w:rPr>
              <w:t>4.3.1</w:t>
            </w:r>
          </w:p>
        </w:tc>
        <w:tc>
          <w:tcPr>
            <w:tcW w:w="672" w:type="dxa"/>
            <w:vAlign w:val="center"/>
          </w:tcPr>
          <w:p w:rsidR="00FC242D" w:rsidRPr="003433EF" w:rsidRDefault="00FC242D" w:rsidP="00300E27">
            <w:pPr>
              <w:rPr>
                <w:sz w:val="18"/>
                <w:szCs w:val="18"/>
              </w:rPr>
            </w:pPr>
            <w:r w:rsidRPr="003433EF">
              <w:rPr>
                <w:sz w:val="18"/>
                <w:szCs w:val="18"/>
              </w:rPr>
              <w:t>5.1.1</w:t>
            </w:r>
          </w:p>
        </w:tc>
        <w:tc>
          <w:tcPr>
            <w:tcW w:w="672" w:type="dxa"/>
            <w:vAlign w:val="center"/>
          </w:tcPr>
          <w:p w:rsidR="00FC242D" w:rsidRPr="003433EF" w:rsidRDefault="00FC242D" w:rsidP="00300E27">
            <w:pPr>
              <w:rPr>
                <w:sz w:val="18"/>
                <w:szCs w:val="18"/>
              </w:rPr>
            </w:pPr>
            <w:r w:rsidRPr="003433EF">
              <w:rPr>
                <w:sz w:val="18"/>
                <w:szCs w:val="18"/>
              </w:rPr>
              <w:t>5.2.1</w:t>
            </w:r>
          </w:p>
        </w:tc>
        <w:tc>
          <w:tcPr>
            <w:tcW w:w="672" w:type="dxa"/>
            <w:vAlign w:val="center"/>
          </w:tcPr>
          <w:p w:rsidR="00FC242D" w:rsidRPr="003433EF" w:rsidRDefault="00FC242D" w:rsidP="00300E27">
            <w:pPr>
              <w:rPr>
                <w:sz w:val="18"/>
                <w:szCs w:val="18"/>
              </w:rPr>
            </w:pPr>
            <w:r w:rsidRPr="003433EF">
              <w:rPr>
                <w:sz w:val="18"/>
                <w:szCs w:val="18"/>
              </w:rPr>
              <w:t>5.3.1</w:t>
            </w:r>
          </w:p>
        </w:tc>
      </w:tr>
      <w:tr w:rsidR="00FC242D" w:rsidRPr="003433EF" w:rsidTr="00FC242D">
        <w:trPr>
          <w:jc w:val="center"/>
        </w:trPr>
        <w:tc>
          <w:tcPr>
            <w:tcW w:w="512" w:type="dxa"/>
            <w:vMerge w:val="restart"/>
            <w:vAlign w:val="center"/>
          </w:tcPr>
          <w:p w:rsidR="00FC242D" w:rsidRPr="003433EF" w:rsidRDefault="00FC242D" w:rsidP="00300E27">
            <w:pPr>
              <w:rPr>
                <w:sz w:val="18"/>
                <w:szCs w:val="18"/>
              </w:rPr>
            </w:pPr>
            <w:r w:rsidRPr="003433EF">
              <w:rPr>
                <w:sz w:val="18"/>
                <w:szCs w:val="18"/>
              </w:rPr>
              <w:t>1</w:t>
            </w:r>
          </w:p>
        </w:tc>
        <w:tc>
          <w:tcPr>
            <w:tcW w:w="1637" w:type="dxa"/>
            <w:vMerge w:val="restart"/>
            <w:vAlign w:val="center"/>
          </w:tcPr>
          <w:p w:rsidR="00FC242D" w:rsidRPr="003433EF" w:rsidRDefault="00FC242D" w:rsidP="00300E27">
            <w:pPr>
              <w:rPr>
                <w:sz w:val="18"/>
                <w:szCs w:val="18"/>
              </w:rPr>
            </w:pPr>
            <w:r w:rsidRPr="003433EF">
              <w:rPr>
                <w:sz w:val="18"/>
                <w:szCs w:val="18"/>
              </w:rPr>
              <w:t>Большесельский</w:t>
            </w:r>
          </w:p>
        </w:tc>
        <w:tc>
          <w:tcPr>
            <w:tcW w:w="1466" w:type="dxa"/>
            <w:vMerge w:val="restart"/>
            <w:vAlign w:val="center"/>
          </w:tcPr>
          <w:p w:rsidR="00FC242D" w:rsidRPr="003433EF" w:rsidRDefault="00FC242D" w:rsidP="00300E27">
            <w:pPr>
              <w:rPr>
                <w:sz w:val="18"/>
                <w:szCs w:val="18"/>
              </w:rPr>
            </w:pPr>
            <w:r w:rsidRPr="003433EF">
              <w:rPr>
                <w:sz w:val="18"/>
                <w:szCs w:val="18"/>
              </w:rPr>
              <w:t>МДОУ Чудиновский д/с</w:t>
            </w:r>
          </w:p>
        </w:tc>
        <w:tc>
          <w:tcPr>
            <w:tcW w:w="1265" w:type="dxa"/>
            <w:gridSpan w:val="2"/>
            <w:vAlign w:val="center"/>
          </w:tcPr>
          <w:p w:rsidR="00FC242D" w:rsidRPr="003433EF" w:rsidRDefault="00FC242D" w:rsidP="00300E27">
            <w:pPr>
              <w:rPr>
                <w:sz w:val="18"/>
                <w:szCs w:val="18"/>
              </w:rPr>
            </w:pPr>
            <w:r w:rsidRPr="003433EF">
              <w:rPr>
                <w:sz w:val="18"/>
                <w:szCs w:val="18"/>
              </w:rPr>
              <w:t>85</w:t>
            </w:r>
          </w:p>
        </w:tc>
        <w:tc>
          <w:tcPr>
            <w:tcW w:w="633" w:type="dxa"/>
            <w:vAlign w:val="center"/>
          </w:tcPr>
          <w:p w:rsidR="00FC242D" w:rsidRPr="003433EF" w:rsidRDefault="00FC242D" w:rsidP="00300E27">
            <w:pPr>
              <w:rPr>
                <w:sz w:val="18"/>
                <w:szCs w:val="18"/>
              </w:rPr>
            </w:pPr>
            <w:r w:rsidRPr="003433EF">
              <w:rPr>
                <w:sz w:val="18"/>
                <w:szCs w:val="18"/>
              </w:rPr>
              <w:t>90</w:t>
            </w:r>
          </w:p>
        </w:tc>
        <w:tc>
          <w:tcPr>
            <w:tcW w:w="1266" w:type="dxa"/>
            <w:gridSpan w:val="2"/>
            <w:vAlign w:val="center"/>
          </w:tcPr>
          <w:p w:rsidR="00FC242D" w:rsidRPr="003433EF" w:rsidRDefault="00FC242D" w:rsidP="00300E27">
            <w:pPr>
              <w:rPr>
                <w:sz w:val="18"/>
                <w:szCs w:val="18"/>
              </w:rPr>
            </w:pPr>
            <w:r w:rsidRPr="003433EF">
              <w:rPr>
                <w:sz w:val="18"/>
                <w:szCs w:val="18"/>
              </w:rPr>
              <w:t>50.0</w:t>
            </w:r>
          </w:p>
        </w:tc>
        <w:tc>
          <w:tcPr>
            <w:tcW w:w="633" w:type="dxa"/>
            <w:vAlign w:val="center"/>
          </w:tcPr>
          <w:p w:rsidR="00FC242D" w:rsidRPr="003433EF" w:rsidRDefault="00FC242D" w:rsidP="00300E27">
            <w:pPr>
              <w:rPr>
                <w:sz w:val="18"/>
                <w:szCs w:val="18"/>
              </w:rPr>
            </w:pPr>
            <w:r w:rsidRPr="003433EF">
              <w:rPr>
                <w:sz w:val="18"/>
                <w:szCs w:val="18"/>
              </w:rPr>
              <w:t>100</w:t>
            </w:r>
          </w:p>
        </w:tc>
        <w:tc>
          <w:tcPr>
            <w:tcW w:w="517" w:type="dxa"/>
            <w:vAlign w:val="center"/>
          </w:tcPr>
          <w:p w:rsidR="00FC242D" w:rsidRPr="003433EF" w:rsidRDefault="00FC242D" w:rsidP="00300E27">
            <w:pPr>
              <w:rPr>
                <w:sz w:val="18"/>
                <w:szCs w:val="18"/>
              </w:rPr>
            </w:pPr>
          </w:p>
        </w:tc>
        <w:tc>
          <w:tcPr>
            <w:tcW w:w="672" w:type="dxa"/>
            <w:vAlign w:val="center"/>
          </w:tcPr>
          <w:p w:rsidR="00FC242D" w:rsidRPr="003433EF" w:rsidRDefault="00FC242D" w:rsidP="00300E27">
            <w:pPr>
              <w:rPr>
                <w:sz w:val="18"/>
                <w:szCs w:val="18"/>
              </w:rPr>
            </w:pPr>
            <w:r w:rsidRPr="003433EF">
              <w:rPr>
                <w:sz w:val="18"/>
                <w:szCs w:val="18"/>
              </w:rPr>
              <w:t>100.0</w:t>
            </w:r>
          </w:p>
        </w:tc>
        <w:tc>
          <w:tcPr>
            <w:tcW w:w="633" w:type="dxa"/>
            <w:vAlign w:val="center"/>
          </w:tcPr>
          <w:p w:rsidR="00FC242D" w:rsidRPr="003433EF" w:rsidRDefault="00FC242D" w:rsidP="00300E27">
            <w:pPr>
              <w:rPr>
                <w:sz w:val="18"/>
                <w:szCs w:val="18"/>
              </w:rPr>
            </w:pPr>
            <w:r w:rsidRPr="003433EF">
              <w:rPr>
                <w:sz w:val="18"/>
                <w:szCs w:val="18"/>
              </w:rPr>
              <w:t>0</w:t>
            </w:r>
          </w:p>
        </w:tc>
        <w:tc>
          <w:tcPr>
            <w:tcW w:w="633" w:type="dxa"/>
            <w:vAlign w:val="center"/>
          </w:tcPr>
          <w:p w:rsidR="00FC242D" w:rsidRPr="003433EF" w:rsidRDefault="00FC242D" w:rsidP="00300E27">
            <w:pPr>
              <w:rPr>
                <w:sz w:val="18"/>
                <w:szCs w:val="18"/>
              </w:rPr>
            </w:pPr>
            <w:r w:rsidRPr="003433EF">
              <w:rPr>
                <w:sz w:val="18"/>
                <w:szCs w:val="18"/>
              </w:rPr>
              <w:t>20</w:t>
            </w:r>
          </w:p>
        </w:tc>
        <w:tc>
          <w:tcPr>
            <w:tcW w:w="672"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r>
      <w:tr w:rsidR="00FC242D" w:rsidRPr="003433EF" w:rsidTr="00FC242D">
        <w:trPr>
          <w:jc w:val="center"/>
        </w:trPr>
        <w:tc>
          <w:tcPr>
            <w:tcW w:w="512" w:type="dxa"/>
            <w:vMerge/>
            <w:vAlign w:val="center"/>
          </w:tcPr>
          <w:p w:rsidR="00FC242D" w:rsidRPr="003433EF" w:rsidRDefault="00FC242D" w:rsidP="00300E27">
            <w:pPr>
              <w:rPr>
                <w:sz w:val="18"/>
                <w:szCs w:val="18"/>
              </w:rPr>
            </w:pPr>
          </w:p>
        </w:tc>
        <w:tc>
          <w:tcPr>
            <w:tcW w:w="1637" w:type="dxa"/>
            <w:vMerge/>
            <w:vAlign w:val="center"/>
          </w:tcPr>
          <w:p w:rsidR="00FC242D" w:rsidRPr="003433EF" w:rsidRDefault="00FC242D" w:rsidP="00300E27">
            <w:pPr>
              <w:rPr>
                <w:sz w:val="18"/>
                <w:szCs w:val="18"/>
              </w:rPr>
            </w:pPr>
          </w:p>
        </w:tc>
        <w:tc>
          <w:tcPr>
            <w:tcW w:w="1466" w:type="dxa"/>
            <w:vMerge/>
            <w:vAlign w:val="center"/>
          </w:tcPr>
          <w:p w:rsidR="00FC242D" w:rsidRPr="003433EF" w:rsidRDefault="00FC242D" w:rsidP="00300E27">
            <w:pPr>
              <w:rPr>
                <w:sz w:val="18"/>
                <w:szCs w:val="18"/>
              </w:rPr>
            </w:pPr>
          </w:p>
        </w:tc>
        <w:tc>
          <w:tcPr>
            <w:tcW w:w="632" w:type="dxa"/>
            <w:vAlign w:val="center"/>
          </w:tcPr>
          <w:p w:rsidR="00FC242D" w:rsidRPr="003433EF" w:rsidRDefault="00FC242D" w:rsidP="00300E27">
            <w:pPr>
              <w:rPr>
                <w:sz w:val="18"/>
                <w:szCs w:val="18"/>
              </w:rPr>
            </w:pPr>
            <w:r w:rsidRPr="003433EF">
              <w:rPr>
                <w:sz w:val="18"/>
                <w:szCs w:val="18"/>
              </w:rPr>
              <w:t>82</w:t>
            </w:r>
          </w:p>
        </w:tc>
        <w:tc>
          <w:tcPr>
            <w:tcW w:w="633" w:type="dxa"/>
            <w:vAlign w:val="center"/>
          </w:tcPr>
          <w:p w:rsidR="00FC242D" w:rsidRPr="003433EF" w:rsidRDefault="00FC242D" w:rsidP="00300E27">
            <w:pPr>
              <w:rPr>
                <w:sz w:val="18"/>
                <w:szCs w:val="18"/>
              </w:rPr>
            </w:pPr>
            <w:r w:rsidRPr="003433EF">
              <w:rPr>
                <w:sz w:val="18"/>
                <w:szCs w:val="18"/>
              </w:rPr>
              <w:t>88</w:t>
            </w:r>
          </w:p>
        </w:tc>
        <w:tc>
          <w:tcPr>
            <w:tcW w:w="633" w:type="dxa"/>
            <w:vAlign w:val="center"/>
          </w:tcPr>
          <w:p w:rsidR="00FC242D" w:rsidRPr="003433EF" w:rsidRDefault="00FC242D" w:rsidP="00300E27">
            <w:pPr>
              <w:rPr>
                <w:sz w:val="18"/>
                <w:szCs w:val="18"/>
              </w:rPr>
            </w:pPr>
            <w:r w:rsidRPr="003433EF">
              <w:rPr>
                <w:sz w:val="18"/>
                <w:szCs w:val="18"/>
              </w:rPr>
              <w:t>90</w:t>
            </w:r>
          </w:p>
        </w:tc>
        <w:tc>
          <w:tcPr>
            <w:tcW w:w="633" w:type="dxa"/>
            <w:vAlign w:val="center"/>
          </w:tcPr>
          <w:p w:rsidR="00FC242D" w:rsidRPr="003433EF" w:rsidRDefault="00FC242D" w:rsidP="00300E27">
            <w:pPr>
              <w:rPr>
                <w:sz w:val="18"/>
                <w:szCs w:val="18"/>
              </w:rPr>
            </w:pPr>
            <w:r w:rsidRPr="003433EF">
              <w:rPr>
                <w:sz w:val="18"/>
                <w:szCs w:val="18"/>
              </w:rPr>
              <w:t>75.0</w:t>
            </w:r>
          </w:p>
        </w:tc>
        <w:tc>
          <w:tcPr>
            <w:tcW w:w="633" w:type="dxa"/>
            <w:vAlign w:val="center"/>
          </w:tcPr>
          <w:p w:rsidR="00FC242D" w:rsidRPr="003433EF" w:rsidRDefault="00FC242D" w:rsidP="00300E27">
            <w:pPr>
              <w:rPr>
                <w:sz w:val="18"/>
                <w:szCs w:val="18"/>
              </w:rPr>
            </w:pPr>
            <w:r w:rsidRPr="003433EF">
              <w:rPr>
                <w:sz w:val="18"/>
                <w:szCs w:val="18"/>
              </w:rPr>
              <w:t>25.0</w:t>
            </w:r>
          </w:p>
        </w:tc>
        <w:tc>
          <w:tcPr>
            <w:tcW w:w="633" w:type="dxa"/>
            <w:vAlign w:val="center"/>
          </w:tcPr>
          <w:p w:rsidR="00FC242D" w:rsidRPr="003433EF" w:rsidRDefault="00FC242D" w:rsidP="00300E27">
            <w:pPr>
              <w:rPr>
                <w:sz w:val="18"/>
                <w:szCs w:val="18"/>
              </w:rPr>
            </w:pPr>
            <w:r w:rsidRPr="003433EF">
              <w:rPr>
                <w:sz w:val="18"/>
                <w:szCs w:val="18"/>
              </w:rPr>
              <w:t>100</w:t>
            </w:r>
          </w:p>
        </w:tc>
        <w:tc>
          <w:tcPr>
            <w:tcW w:w="517" w:type="dxa"/>
            <w:vAlign w:val="center"/>
          </w:tcPr>
          <w:p w:rsidR="00FC242D" w:rsidRPr="003433EF" w:rsidRDefault="00FC242D" w:rsidP="00300E27">
            <w:pPr>
              <w:rPr>
                <w:sz w:val="18"/>
                <w:szCs w:val="18"/>
              </w:rPr>
            </w:pPr>
          </w:p>
        </w:tc>
        <w:tc>
          <w:tcPr>
            <w:tcW w:w="672" w:type="dxa"/>
            <w:vAlign w:val="center"/>
          </w:tcPr>
          <w:p w:rsidR="00FC242D" w:rsidRPr="003433EF" w:rsidRDefault="00FC242D" w:rsidP="00300E27">
            <w:pPr>
              <w:rPr>
                <w:sz w:val="18"/>
                <w:szCs w:val="18"/>
              </w:rPr>
            </w:pPr>
            <w:r w:rsidRPr="003433EF">
              <w:rPr>
                <w:sz w:val="18"/>
                <w:szCs w:val="18"/>
              </w:rPr>
              <w:t>100.0</w:t>
            </w:r>
          </w:p>
        </w:tc>
        <w:tc>
          <w:tcPr>
            <w:tcW w:w="633" w:type="dxa"/>
            <w:vAlign w:val="center"/>
          </w:tcPr>
          <w:p w:rsidR="00FC242D" w:rsidRPr="003433EF" w:rsidRDefault="00FC242D" w:rsidP="00300E27">
            <w:pPr>
              <w:rPr>
                <w:sz w:val="18"/>
                <w:szCs w:val="18"/>
              </w:rPr>
            </w:pPr>
            <w:r w:rsidRPr="003433EF">
              <w:rPr>
                <w:sz w:val="18"/>
                <w:szCs w:val="18"/>
              </w:rPr>
              <w:t>0</w:t>
            </w:r>
          </w:p>
        </w:tc>
        <w:tc>
          <w:tcPr>
            <w:tcW w:w="633" w:type="dxa"/>
            <w:vAlign w:val="center"/>
          </w:tcPr>
          <w:p w:rsidR="00FC242D" w:rsidRPr="003433EF" w:rsidRDefault="00FC242D" w:rsidP="00300E27">
            <w:pPr>
              <w:rPr>
                <w:sz w:val="18"/>
                <w:szCs w:val="18"/>
              </w:rPr>
            </w:pPr>
            <w:r w:rsidRPr="003433EF">
              <w:rPr>
                <w:sz w:val="18"/>
                <w:szCs w:val="18"/>
              </w:rPr>
              <w:t>20</w:t>
            </w:r>
          </w:p>
        </w:tc>
        <w:tc>
          <w:tcPr>
            <w:tcW w:w="672"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r>
    </w:tbl>
    <w:p w:rsidR="00FC242D" w:rsidRDefault="00FC242D" w:rsidP="00FC242D">
      <w:pPr>
        <w:rPr>
          <w:sz w:val="18"/>
          <w:szCs w:val="18"/>
          <w:lang w:val="ru-RU"/>
        </w:rPr>
      </w:pP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официального сайта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2"/>
        <w:gridCol w:w="1637"/>
        <w:gridCol w:w="1466"/>
        <w:gridCol w:w="632"/>
        <w:gridCol w:w="633"/>
        <w:gridCol w:w="633"/>
        <w:gridCol w:w="672"/>
        <w:gridCol w:w="633"/>
        <w:gridCol w:w="633"/>
        <w:gridCol w:w="517"/>
        <w:gridCol w:w="672"/>
        <w:gridCol w:w="633"/>
        <w:gridCol w:w="633"/>
        <w:gridCol w:w="633"/>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9627CA">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МДБОУ Гостиловский д/с</w:t>
            </w:r>
          </w:p>
        </w:tc>
        <w:tc>
          <w:tcPr>
            <w:tcW w:w="1374" w:type="dxa"/>
            <w:gridSpan w:val="2"/>
            <w:vAlign w:val="center"/>
          </w:tcPr>
          <w:p w:rsidR="00F949B2" w:rsidRPr="003433EF" w:rsidRDefault="00EC3056">
            <w:pPr>
              <w:rPr>
                <w:sz w:val="18"/>
                <w:szCs w:val="18"/>
              </w:rPr>
            </w:pPr>
            <w:r w:rsidRPr="003433EF">
              <w:rPr>
                <w:sz w:val="18"/>
                <w:szCs w:val="18"/>
              </w:rPr>
              <w:t>75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68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доброжелательность и вежливость работников организации. На низком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2"/>
        <w:gridCol w:w="1637"/>
        <w:gridCol w:w="1466"/>
        <w:gridCol w:w="632"/>
        <w:gridCol w:w="633"/>
        <w:gridCol w:w="633"/>
        <w:gridCol w:w="672"/>
        <w:gridCol w:w="633"/>
        <w:gridCol w:w="633"/>
        <w:gridCol w:w="517"/>
        <w:gridCol w:w="672"/>
        <w:gridCol w:w="633"/>
        <w:gridCol w:w="633"/>
        <w:gridCol w:w="633"/>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МДБОУ Гарский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05"/>
        <w:gridCol w:w="1638"/>
        <w:gridCol w:w="1467"/>
        <w:gridCol w:w="630"/>
        <w:gridCol w:w="630"/>
        <w:gridCol w:w="630"/>
        <w:gridCol w:w="671"/>
        <w:gridCol w:w="671"/>
        <w:gridCol w:w="630"/>
        <w:gridCol w:w="509"/>
        <w:gridCol w:w="671"/>
        <w:gridCol w:w="630"/>
        <w:gridCol w:w="630"/>
        <w:gridCol w:w="630"/>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Байковский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1"/>
        <w:gridCol w:w="1637"/>
        <w:gridCol w:w="1637"/>
        <w:gridCol w:w="633"/>
        <w:gridCol w:w="633"/>
        <w:gridCol w:w="633"/>
        <w:gridCol w:w="633"/>
        <w:gridCol w:w="633"/>
        <w:gridCol w:w="633"/>
        <w:gridCol w:w="517"/>
        <w:gridCol w:w="633"/>
        <w:gridCol w:w="633"/>
        <w:gridCol w:w="633"/>
        <w:gridCol w:w="633"/>
        <w:gridCol w:w="687"/>
        <w:gridCol w:w="687"/>
        <w:gridCol w:w="687"/>
        <w:gridCol w:w="643"/>
        <w:gridCol w:w="641"/>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Большесельский д/с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38"/>
        <w:gridCol w:w="1467"/>
        <w:gridCol w:w="640"/>
        <w:gridCol w:w="640"/>
        <w:gridCol w:w="639"/>
        <w:gridCol w:w="639"/>
        <w:gridCol w:w="639"/>
        <w:gridCol w:w="639"/>
        <w:gridCol w:w="538"/>
        <w:gridCol w:w="673"/>
        <w:gridCol w:w="639"/>
        <w:gridCol w:w="639"/>
        <w:gridCol w:w="639"/>
        <w:gridCol w:w="687"/>
        <w:gridCol w:w="687"/>
        <w:gridCol w:w="687"/>
        <w:gridCol w:w="639"/>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Вареговский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38"/>
        <w:gridCol w:w="1467"/>
        <w:gridCol w:w="640"/>
        <w:gridCol w:w="640"/>
        <w:gridCol w:w="639"/>
        <w:gridCol w:w="639"/>
        <w:gridCol w:w="639"/>
        <w:gridCol w:w="639"/>
        <w:gridCol w:w="538"/>
        <w:gridCol w:w="673"/>
        <w:gridCol w:w="639"/>
        <w:gridCol w:w="639"/>
        <w:gridCol w:w="639"/>
        <w:gridCol w:w="687"/>
        <w:gridCol w:w="687"/>
        <w:gridCol w:w="687"/>
        <w:gridCol w:w="639"/>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Дуниловский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6"/>
        <w:gridCol w:w="1637"/>
        <w:gridCol w:w="1466"/>
        <w:gridCol w:w="640"/>
        <w:gridCol w:w="640"/>
        <w:gridCol w:w="640"/>
        <w:gridCol w:w="674"/>
        <w:gridCol w:w="640"/>
        <w:gridCol w:w="640"/>
        <w:gridCol w:w="540"/>
        <w:gridCol w:w="640"/>
        <w:gridCol w:w="640"/>
        <w:gridCol w:w="640"/>
        <w:gridCol w:w="640"/>
        <w:gridCol w:w="687"/>
        <w:gridCol w:w="687"/>
        <w:gridCol w:w="687"/>
        <w:gridCol w:w="649"/>
        <w:gridCol w:w="647"/>
        <w:gridCol w:w="64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Новосельский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74"/>
        <w:gridCol w:w="1607"/>
        <w:gridCol w:w="1892"/>
        <w:gridCol w:w="621"/>
        <w:gridCol w:w="621"/>
        <w:gridCol w:w="621"/>
        <w:gridCol w:w="621"/>
        <w:gridCol w:w="621"/>
        <w:gridCol w:w="621"/>
        <w:gridCol w:w="480"/>
        <w:gridCol w:w="621"/>
        <w:gridCol w:w="621"/>
        <w:gridCol w:w="621"/>
        <w:gridCol w:w="621"/>
        <w:gridCol w:w="687"/>
        <w:gridCol w:w="687"/>
        <w:gridCol w:w="687"/>
        <w:gridCol w:w="633"/>
        <w:gridCol w:w="630"/>
        <w:gridCol w:w="62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Звездочка общеразвивающего вида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57.5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74"/>
        <w:gridCol w:w="1607"/>
        <w:gridCol w:w="1892"/>
        <w:gridCol w:w="621"/>
        <w:gridCol w:w="621"/>
        <w:gridCol w:w="621"/>
        <w:gridCol w:w="621"/>
        <w:gridCol w:w="621"/>
        <w:gridCol w:w="621"/>
        <w:gridCol w:w="480"/>
        <w:gridCol w:w="621"/>
        <w:gridCol w:w="621"/>
        <w:gridCol w:w="621"/>
        <w:gridCol w:w="621"/>
        <w:gridCol w:w="687"/>
        <w:gridCol w:w="687"/>
        <w:gridCol w:w="687"/>
        <w:gridCol w:w="633"/>
        <w:gridCol w:w="630"/>
        <w:gridCol w:w="62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Светлячок общеразвивающего вида с приоритетным осуществлением интеллектуального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75.4</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 д/с Сказка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7"/>
        <w:gridCol w:w="1607"/>
        <w:gridCol w:w="1466"/>
        <w:gridCol w:w="637"/>
        <w:gridCol w:w="637"/>
        <w:gridCol w:w="637"/>
        <w:gridCol w:w="637"/>
        <w:gridCol w:w="637"/>
        <w:gridCol w:w="637"/>
        <w:gridCol w:w="530"/>
        <w:gridCol w:w="673"/>
        <w:gridCol w:w="637"/>
        <w:gridCol w:w="637"/>
        <w:gridCol w:w="673"/>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 д/с Теремок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41"/>
        <w:gridCol w:w="641"/>
        <w:gridCol w:w="641"/>
        <w:gridCol w:w="641"/>
        <w:gridCol w:w="641"/>
        <w:gridCol w:w="641"/>
        <w:gridCol w:w="543"/>
        <w:gridCol w:w="674"/>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 д/с Колосок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54"/>
        <w:gridCol w:w="1571"/>
        <w:gridCol w:w="1969"/>
        <w:gridCol w:w="607"/>
        <w:gridCol w:w="607"/>
        <w:gridCol w:w="607"/>
        <w:gridCol w:w="656"/>
        <w:gridCol w:w="607"/>
        <w:gridCol w:w="607"/>
        <w:gridCol w:w="461"/>
        <w:gridCol w:w="656"/>
        <w:gridCol w:w="607"/>
        <w:gridCol w:w="607"/>
        <w:gridCol w:w="607"/>
        <w:gridCol w:w="675"/>
        <w:gridCol w:w="675"/>
        <w:gridCol w:w="675"/>
        <w:gridCol w:w="656"/>
        <w:gridCol w:w="656"/>
        <w:gridCol w:w="65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МБДОУСелищенский д/с Сказка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92"/>
        <w:gridCol w:w="1607"/>
        <w:gridCol w:w="1783"/>
        <w:gridCol w:w="626"/>
        <w:gridCol w:w="626"/>
        <w:gridCol w:w="627"/>
        <w:gridCol w:w="627"/>
        <w:gridCol w:w="627"/>
        <w:gridCol w:w="627"/>
        <w:gridCol w:w="498"/>
        <w:gridCol w:w="627"/>
        <w:gridCol w:w="627"/>
        <w:gridCol w:w="627"/>
        <w:gridCol w:w="627"/>
        <w:gridCol w:w="687"/>
        <w:gridCol w:w="687"/>
        <w:gridCol w:w="687"/>
        <w:gridCol w:w="638"/>
        <w:gridCol w:w="635"/>
        <w:gridCol w:w="63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w:t>
            </w:r>
          </w:p>
        </w:tc>
        <w:tc>
          <w:tcPr>
            <w:tcW w:w="687" w:type="dxa"/>
            <w:vMerge w:val="restart"/>
            <w:vAlign w:val="center"/>
          </w:tcPr>
          <w:p w:rsidR="00F949B2" w:rsidRPr="003433EF" w:rsidRDefault="00EC3056">
            <w:pPr>
              <w:rPr>
                <w:sz w:val="18"/>
                <w:szCs w:val="18"/>
              </w:rPr>
            </w:pPr>
            <w:r w:rsidRPr="003433EF">
              <w:rPr>
                <w:sz w:val="18"/>
                <w:szCs w:val="18"/>
              </w:rPr>
              <w:t>Брейтовский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комбинированного вида Улыбка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48.6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92"/>
        <w:gridCol w:w="1607"/>
        <w:gridCol w:w="1783"/>
        <w:gridCol w:w="626"/>
        <w:gridCol w:w="626"/>
        <w:gridCol w:w="627"/>
        <w:gridCol w:w="627"/>
        <w:gridCol w:w="627"/>
        <w:gridCol w:w="627"/>
        <w:gridCol w:w="498"/>
        <w:gridCol w:w="627"/>
        <w:gridCol w:w="627"/>
        <w:gridCol w:w="627"/>
        <w:gridCol w:w="627"/>
        <w:gridCol w:w="687"/>
        <w:gridCol w:w="687"/>
        <w:gridCol w:w="687"/>
        <w:gridCol w:w="638"/>
        <w:gridCol w:w="635"/>
        <w:gridCol w:w="63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w:t>
            </w:r>
          </w:p>
        </w:tc>
        <w:tc>
          <w:tcPr>
            <w:tcW w:w="687" w:type="dxa"/>
            <w:vMerge w:val="restart"/>
            <w:vAlign w:val="center"/>
          </w:tcPr>
          <w:p w:rsidR="00F949B2" w:rsidRPr="003433EF" w:rsidRDefault="00EC3056">
            <w:pPr>
              <w:rPr>
                <w:sz w:val="18"/>
                <w:szCs w:val="18"/>
              </w:rPr>
            </w:pPr>
            <w:r w:rsidRPr="003433EF">
              <w:rPr>
                <w:sz w:val="18"/>
                <w:szCs w:val="18"/>
              </w:rPr>
              <w:t>Брейтовский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комбинированного вида Колокольчик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49.4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7"/>
        <w:gridCol w:w="1466"/>
        <w:gridCol w:w="640"/>
        <w:gridCol w:w="640"/>
        <w:gridCol w:w="640"/>
        <w:gridCol w:w="640"/>
        <w:gridCol w:w="640"/>
        <w:gridCol w:w="640"/>
        <w:gridCol w:w="539"/>
        <w:gridCol w:w="674"/>
        <w:gridCol w:w="640"/>
        <w:gridCol w:w="640"/>
        <w:gridCol w:w="674"/>
        <w:gridCol w:w="687"/>
        <w:gridCol w:w="687"/>
        <w:gridCol w:w="687"/>
        <w:gridCol w:w="649"/>
        <w:gridCol w:w="647"/>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"Детский сад "Почемучка"</w:t>
            </w:r>
          </w:p>
        </w:tc>
        <w:tc>
          <w:tcPr>
            <w:tcW w:w="1374" w:type="dxa"/>
            <w:gridSpan w:val="2"/>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65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Звёздочка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64.0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Дюймовочка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Малыш</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39"/>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Светлячок</w:t>
            </w:r>
          </w:p>
        </w:tc>
        <w:tc>
          <w:tcPr>
            <w:tcW w:w="1374" w:type="dxa"/>
            <w:gridSpan w:val="2"/>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Выше среднего уровня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Рябинка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Родничок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Колокольчик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66.0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Чебурашка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Аленушка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Солнышко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Колосок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92.5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92.5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42"/>
        <w:gridCol w:w="642"/>
        <w:gridCol w:w="642"/>
        <w:gridCol w:w="642"/>
        <w:gridCol w:w="642"/>
        <w:gridCol w:w="642"/>
        <w:gridCol w:w="545"/>
        <w:gridCol w:w="642"/>
        <w:gridCol w:w="642"/>
        <w:gridCol w:w="642"/>
        <w:gridCol w:w="674"/>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60.5</w:t>
            </w:r>
          </w:p>
        </w:tc>
        <w:tc>
          <w:tcPr>
            <w:tcW w:w="687" w:type="dxa"/>
            <w:vAlign w:val="center"/>
          </w:tcPr>
          <w:p w:rsidR="00F949B2" w:rsidRPr="003433EF" w:rsidRDefault="00EC3056">
            <w:pPr>
              <w:rPr>
                <w:sz w:val="18"/>
                <w:szCs w:val="18"/>
              </w:rPr>
            </w:pPr>
            <w:r w:rsidRPr="003433EF">
              <w:rPr>
                <w:sz w:val="18"/>
                <w:szCs w:val="18"/>
              </w:rPr>
              <w:t>54.6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68.0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Ниже среднего уровня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4"/>
        <w:gridCol w:w="1607"/>
        <w:gridCol w:w="1466"/>
        <w:gridCol w:w="643"/>
        <w:gridCol w:w="643"/>
        <w:gridCol w:w="643"/>
        <w:gridCol w:w="643"/>
        <w:gridCol w:w="643"/>
        <w:gridCol w:w="643"/>
        <w:gridCol w:w="548"/>
        <w:gridCol w:w="643"/>
        <w:gridCol w:w="643"/>
        <w:gridCol w:w="643"/>
        <w:gridCol w:w="643"/>
        <w:gridCol w:w="687"/>
        <w:gridCol w:w="687"/>
        <w:gridCol w:w="687"/>
        <w:gridCol w:w="643"/>
        <w:gridCol w:w="643"/>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18</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34.7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Низкое качество содержания официального сайта организации.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организацией в целом. На низком уровне находится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9"/>
        <w:gridCol w:w="1607"/>
        <w:gridCol w:w="1466"/>
        <w:gridCol w:w="635"/>
        <w:gridCol w:w="635"/>
        <w:gridCol w:w="635"/>
        <w:gridCol w:w="635"/>
        <w:gridCol w:w="635"/>
        <w:gridCol w:w="635"/>
        <w:gridCol w:w="523"/>
        <w:gridCol w:w="672"/>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19</w:t>
            </w:r>
          </w:p>
        </w:tc>
        <w:tc>
          <w:tcPr>
            <w:tcW w:w="1374" w:type="dxa"/>
            <w:gridSpan w:val="2"/>
            <w:vAlign w:val="center"/>
          </w:tcPr>
          <w:p w:rsidR="00F949B2" w:rsidRPr="003433EF" w:rsidRDefault="00EC3056">
            <w:pPr>
              <w:rPr>
                <w:sz w:val="18"/>
                <w:szCs w:val="18"/>
              </w:rPr>
            </w:pPr>
            <w:r w:rsidRPr="003433EF">
              <w:rPr>
                <w:sz w:val="18"/>
                <w:szCs w:val="18"/>
              </w:rPr>
              <w:t>67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53</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удовлетворенность содержанием материалов информационного стенда.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26</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63.3</w:t>
            </w:r>
          </w:p>
        </w:tc>
        <w:tc>
          <w:tcPr>
            <w:tcW w:w="687" w:type="dxa"/>
            <w:vAlign w:val="center"/>
          </w:tcPr>
          <w:p w:rsidR="00F949B2" w:rsidRPr="003433EF" w:rsidRDefault="00EC3056">
            <w:pPr>
              <w:rPr>
                <w:sz w:val="18"/>
                <w:szCs w:val="18"/>
              </w:rPr>
            </w:pPr>
            <w:r w:rsidRPr="003433EF">
              <w:rPr>
                <w:sz w:val="18"/>
                <w:szCs w:val="18"/>
              </w:rPr>
              <w:t>61.2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удовлетворенность организацией в целом. На низком уровне находится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29</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4"/>
        <w:gridCol w:w="1607"/>
        <w:gridCol w:w="1466"/>
        <w:gridCol w:w="643"/>
        <w:gridCol w:w="643"/>
        <w:gridCol w:w="643"/>
        <w:gridCol w:w="643"/>
        <w:gridCol w:w="643"/>
        <w:gridCol w:w="643"/>
        <w:gridCol w:w="548"/>
        <w:gridCol w:w="643"/>
        <w:gridCol w:w="643"/>
        <w:gridCol w:w="643"/>
        <w:gridCol w:w="643"/>
        <w:gridCol w:w="687"/>
        <w:gridCol w:w="687"/>
        <w:gridCol w:w="687"/>
        <w:gridCol w:w="643"/>
        <w:gridCol w:w="674"/>
        <w:gridCol w:w="64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31</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91.2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70.2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91.2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70.3</w:t>
            </w:r>
          </w:p>
        </w:tc>
        <w:tc>
          <w:tcPr>
            <w:tcW w:w="687" w:type="dxa"/>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46</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70.2</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49</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51</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7"/>
        <w:gridCol w:w="1607"/>
        <w:gridCol w:w="1466"/>
        <w:gridCol w:w="637"/>
        <w:gridCol w:w="637"/>
        <w:gridCol w:w="637"/>
        <w:gridCol w:w="637"/>
        <w:gridCol w:w="637"/>
        <w:gridCol w:w="637"/>
        <w:gridCol w:w="530"/>
        <w:gridCol w:w="673"/>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комфортность условий, в которых осуществляется образовательная деятельность;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73"/>
        <w:gridCol w:w="687"/>
        <w:gridCol w:w="687"/>
        <w:gridCol w:w="687"/>
        <w:gridCol w:w="673"/>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54</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61.8</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81.0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52.4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81.0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57</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63</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63.5</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69</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41"/>
        <w:gridCol w:w="641"/>
        <w:gridCol w:w="641"/>
        <w:gridCol w:w="641"/>
        <w:gridCol w:w="641"/>
        <w:gridCol w:w="641"/>
        <w:gridCol w:w="543"/>
        <w:gridCol w:w="641"/>
        <w:gridCol w:w="641"/>
        <w:gridCol w:w="641"/>
        <w:gridCol w:w="674"/>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71</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73</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47.1</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91.1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61.1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47.1</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91.1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74</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83</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93.4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60.7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93.4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84</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83.3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60.4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83.3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88</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92</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93</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65.7</w:t>
            </w:r>
          </w:p>
        </w:tc>
        <w:tc>
          <w:tcPr>
            <w:tcW w:w="687" w:type="dxa"/>
            <w:vAlign w:val="center"/>
          </w:tcPr>
          <w:p w:rsidR="00F949B2" w:rsidRPr="003433EF" w:rsidRDefault="00EC3056">
            <w:pPr>
              <w:rPr>
                <w:sz w:val="18"/>
                <w:szCs w:val="18"/>
              </w:rPr>
            </w:pPr>
            <w:r w:rsidRPr="003433EF">
              <w:rPr>
                <w:sz w:val="18"/>
                <w:szCs w:val="18"/>
              </w:rPr>
              <w:t>60.6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97</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98</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99</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104</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88.1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88.1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доброжелательность и вежливость работников организации; удовлетворенность организацией в целом.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107</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73"/>
        <w:gridCol w:w="639"/>
        <w:gridCol w:w="639"/>
        <w:gridCol w:w="639"/>
        <w:gridCol w:w="687"/>
        <w:gridCol w:w="687"/>
        <w:gridCol w:w="687"/>
        <w:gridCol w:w="673"/>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72.8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4"/>
        <w:gridCol w:w="1607"/>
        <w:gridCol w:w="1466"/>
        <w:gridCol w:w="643"/>
        <w:gridCol w:w="643"/>
        <w:gridCol w:w="643"/>
        <w:gridCol w:w="643"/>
        <w:gridCol w:w="643"/>
        <w:gridCol w:w="643"/>
        <w:gridCol w:w="548"/>
        <w:gridCol w:w="643"/>
        <w:gridCol w:w="643"/>
        <w:gridCol w:w="643"/>
        <w:gridCol w:w="643"/>
        <w:gridCol w:w="687"/>
        <w:gridCol w:w="687"/>
        <w:gridCol w:w="687"/>
        <w:gridCol w:w="643"/>
        <w:gridCol w:w="643"/>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114</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63.2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67.5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69.1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82.9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58.5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82.9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72.1</w:t>
            </w:r>
          </w:p>
        </w:tc>
        <w:tc>
          <w:tcPr>
            <w:tcW w:w="687" w:type="dxa"/>
            <w:vAlign w:val="center"/>
          </w:tcPr>
          <w:p w:rsidR="00F949B2" w:rsidRPr="003433EF" w:rsidRDefault="00EC3056">
            <w:pPr>
              <w:rPr>
                <w:sz w:val="18"/>
                <w:szCs w:val="18"/>
              </w:rPr>
            </w:pPr>
            <w:r w:rsidRPr="003433EF">
              <w:rPr>
                <w:sz w:val="18"/>
                <w:szCs w:val="18"/>
              </w:rPr>
              <w:t>65.8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209</w:t>
            </w:r>
          </w:p>
        </w:tc>
        <w:tc>
          <w:tcPr>
            <w:tcW w:w="1374" w:type="dxa"/>
            <w:gridSpan w:val="2"/>
            <w:vAlign w:val="center"/>
          </w:tcPr>
          <w:p w:rsidR="00F949B2" w:rsidRPr="003433EF" w:rsidRDefault="00EC3056">
            <w:pPr>
              <w:rPr>
                <w:sz w:val="18"/>
                <w:szCs w:val="18"/>
              </w:rPr>
            </w:pPr>
            <w:r w:rsidRPr="003433EF">
              <w:rPr>
                <w:sz w:val="18"/>
                <w:szCs w:val="18"/>
              </w:rPr>
              <w:t>93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57.0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69.3</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39"/>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32</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удовлетворенность организацией в целом. Выше среднего уровня удовлетворенность содержанием материалов информационного стенда;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69</w:t>
            </w:r>
          </w:p>
        </w:tc>
        <w:tc>
          <w:tcPr>
            <w:tcW w:w="1374" w:type="dxa"/>
            <w:gridSpan w:val="2"/>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91</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107</w:t>
            </w:r>
          </w:p>
        </w:tc>
        <w:tc>
          <w:tcPr>
            <w:tcW w:w="1374" w:type="dxa"/>
            <w:gridSpan w:val="2"/>
            <w:vAlign w:val="center"/>
          </w:tcPr>
          <w:p w:rsidR="00F949B2" w:rsidRPr="003433EF" w:rsidRDefault="00EC3056">
            <w:pPr>
              <w:rPr>
                <w:sz w:val="18"/>
                <w:szCs w:val="18"/>
              </w:rPr>
            </w:pPr>
            <w:r w:rsidRPr="003433EF">
              <w:rPr>
                <w:sz w:val="18"/>
                <w:szCs w:val="18"/>
              </w:rPr>
              <w:t>72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56.9</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120</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Вывод: Все показатели находятся на среднем уровне.</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149</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80.5</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35"/>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56.8</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Низкое качество содержания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организацией в целом.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44</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104</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79.8</w:t>
            </w:r>
          </w:p>
        </w:tc>
        <w:tc>
          <w:tcPr>
            <w:tcW w:w="687" w:type="dxa"/>
            <w:vAlign w:val="center"/>
          </w:tcPr>
          <w:p w:rsidR="00F949B2" w:rsidRPr="003433EF" w:rsidRDefault="00EC3056">
            <w:pPr>
              <w:rPr>
                <w:sz w:val="18"/>
                <w:szCs w:val="18"/>
              </w:rPr>
            </w:pPr>
            <w:r w:rsidRPr="003433EF">
              <w:rPr>
                <w:sz w:val="18"/>
                <w:szCs w:val="18"/>
              </w:rPr>
              <w:t>80.1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51.5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148 </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37</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124</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236</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73.6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62</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78.5</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144</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69.5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88</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7"/>
        <w:gridCol w:w="1607"/>
        <w:gridCol w:w="1533"/>
        <w:gridCol w:w="637"/>
        <w:gridCol w:w="638"/>
        <w:gridCol w:w="638"/>
        <w:gridCol w:w="638"/>
        <w:gridCol w:w="638"/>
        <w:gridCol w:w="638"/>
        <w:gridCol w:w="533"/>
        <w:gridCol w:w="638"/>
        <w:gridCol w:w="638"/>
        <w:gridCol w:w="638"/>
        <w:gridCol w:w="638"/>
        <w:gridCol w:w="687"/>
        <w:gridCol w:w="687"/>
        <w:gridCol w:w="687"/>
        <w:gridCol w:w="647"/>
        <w:gridCol w:w="645"/>
        <w:gridCol w:w="64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НШ-ДС № 158 для детей с ограниченными возможностями здоровья</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56.7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w:t>
      </w:r>
      <w:r w:rsidRPr="003433EF">
        <w:rPr>
          <w:sz w:val="18"/>
          <w:szCs w:val="18"/>
        </w:rPr>
        <w:t xml:space="preserve">Повышать комфортность условий, в которых осуществляется образовательная деятельность.     </w:t>
      </w:r>
    </w:p>
    <w:p w:rsidR="00F949B2" w:rsidRPr="003433EF" w:rsidRDefault="00EC3056">
      <w:pPr>
        <w:rPr>
          <w:sz w:val="18"/>
          <w:szCs w:val="18"/>
        </w:rPr>
      </w:pPr>
      <w:r w:rsidRPr="003433EF">
        <w:rPr>
          <w:sz w:val="18"/>
          <w:szCs w:val="18"/>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106</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72.8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44.2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69.1</w:t>
            </w:r>
          </w:p>
        </w:tc>
        <w:tc>
          <w:tcPr>
            <w:tcW w:w="687" w:type="dxa"/>
            <w:vAlign w:val="center"/>
          </w:tcPr>
          <w:p w:rsidR="00F949B2" w:rsidRPr="003433EF" w:rsidRDefault="00EC3056">
            <w:pPr>
              <w:rPr>
                <w:sz w:val="18"/>
                <w:szCs w:val="18"/>
              </w:rPr>
            </w:pPr>
            <w:r w:rsidRPr="003433EF">
              <w:rPr>
                <w:sz w:val="18"/>
                <w:szCs w:val="18"/>
              </w:rPr>
              <w:t>58.2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35</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28</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41</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69.8</w:t>
            </w:r>
          </w:p>
        </w:tc>
        <w:tc>
          <w:tcPr>
            <w:tcW w:w="687" w:type="dxa"/>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77.7</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удовлетворенность содержанием материалов официального сайта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71"/>
        <w:gridCol w:w="687"/>
        <w:gridCol w:w="687"/>
        <w:gridCol w:w="687"/>
        <w:gridCol w:w="671"/>
        <w:gridCol w:w="632"/>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240</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Заячье-Холмский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8"/>
        <w:gridCol w:w="1607"/>
        <w:gridCol w:w="1679"/>
        <w:gridCol w:w="630"/>
        <w:gridCol w:w="630"/>
        <w:gridCol w:w="630"/>
        <w:gridCol w:w="630"/>
        <w:gridCol w:w="630"/>
        <w:gridCol w:w="630"/>
        <w:gridCol w:w="507"/>
        <w:gridCol w:w="630"/>
        <w:gridCol w:w="630"/>
        <w:gridCol w:w="630"/>
        <w:gridCol w:w="630"/>
        <w:gridCol w:w="687"/>
        <w:gridCol w:w="687"/>
        <w:gridCol w:w="687"/>
        <w:gridCol w:w="640"/>
        <w:gridCol w:w="638"/>
        <w:gridCol w:w="63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241</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Муниципальное дошкольное образовательное бюджетное учреждение Великосельский д/с № 14</w:t>
            </w:r>
          </w:p>
        </w:tc>
        <w:tc>
          <w:tcPr>
            <w:tcW w:w="1374" w:type="dxa"/>
            <w:gridSpan w:val="2"/>
            <w:vAlign w:val="center"/>
          </w:tcPr>
          <w:p w:rsidR="00F949B2" w:rsidRPr="003433EF" w:rsidRDefault="00EC3056">
            <w:pPr>
              <w:rPr>
                <w:sz w:val="18"/>
                <w:szCs w:val="18"/>
              </w:rPr>
            </w:pPr>
            <w:r w:rsidRPr="003433EF">
              <w:rPr>
                <w:sz w:val="18"/>
                <w:szCs w:val="18"/>
              </w:rPr>
              <w:t>70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72"/>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242</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Шопшинский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Выше среднего уровня удовлетворенность содержанием материалов официального сайта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7"/>
        <w:gridCol w:w="1602"/>
        <w:gridCol w:w="1674"/>
        <w:gridCol w:w="616"/>
        <w:gridCol w:w="616"/>
        <w:gridCol w:w="616"/>
        <w:gridCol w:w="665"/>
        <w:gridCol w:w="616"/>
        <w:gridCol w:w="616"/>
        <w:gridCol w:w="466"/>
        <w:gridCol w:w="665"/>
        <w:gridCol w:w="616"/>
        <w:gridCol w:w="616"/>
        <w:gridCol w:w="665"/>
        <w:gridCol w:w="685"/>
        <w:gridCol w:w="685"/>
        <w:gridCol w:w="685"/>
        <w:gridCol w:w="665"/>
        <w:gridCol w:w="66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243</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Муниципальное дошкольное образовательное бюджетное учреждение Плотинский д/с</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72"/>
        <w:gridCol w:w="635"/>
        <w:gridCol w:w="522"/>
        <w:gridCol w:w="672"/>
        <w:gridCol w:w="635"/>
        <w:gridCol w:w="635"/>
        <w:gridCol w:w="672"/>
        <w:gridCol w:w="687"/>
        <w:gridCol w:w="687"/>
        <w:gridCol w:w="687"/>
        <w:gridCol w:w="672"/>
        <w:gridCol w:w="635"/>
        <w:gridCol w:w="63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244</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МОУ Ильинский д/с</w:t>
            </w:r>
          </w:p>
        </w:tc>
        <w:tc>
          <w:tcPr>
            <w:tcW w:w="1374" w:type="dxa"/>
            <w:gridSpan w:val="2"/>
            <w:vAlign w:val="center"/>
          </w:tcPr>
          <w:p w:rsidR="00F949B2" w:rsidRPr="003433EF" w:rsidRDefault="00EC3056">
            <w:pPr>
              <w:rPr>
                <w:sz w:val="18"/>
                <w:szCs w:val="18"/>
              </w:rPr>
            </w:pPr>
            <w:r w:rsidRPr="003433EF">
              <w:rPr>
                <w:sz w:val="18"/>
                <w:szCs w:val="18"/>
              </w:rPr>
              <w:t>78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245</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Курдумовский д/с</w:t>
            </w:r>
          </w:p>
        </w:tc>
        <w:tc>
          <w:tcPr>
            <w:tcW w:w="1374" w:type="dxa"/>
            <w:gridSpan w:val="2"/>
            <w:vAlign w:val="center"/>
          </w:tcPr>
          <w:p w:rsidR="00F949B2" w:rsidRPr="003433EF" w:rsidRDefault="00EC3056">
            <w:pPr>
              <w:rPr>
                <w:sz w:val="18"/>
                <w:szCs w:val="18"/>
              </w:rPr>
            </w:pPr>
            <w:r w:rsidRPr="003433EF">
              <w:rPr>
                <w:sz w:val="18"/>
                <w:szCs w:val="18"/>
              </w:rPr>
              <w:t>61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45</w:t>
            </w:r>
          </w:p>
        </w:tc>
        <w:tc>
          <w:tcPr>
            <w:tcW w:w="687" w:type="dxa"/>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71"/>
        <w:gridCol w:w="629"/>
        <w:gridCol w:w="506"/>
        <w:gridCol w:w="671"/>
        <w:gridCol w:w="629"/>
        <w:gridCol w:w="629"/>
        <w:gridCol w:w="629"/>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246</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Пружининский д/с</w:t>
            </w:r>
          </w:p>
        </w:tc>
        <w:tc>
          <w:tcPr>
            <w:tcW w:w="1374" w:type="dxa"/>
            <w:gridSpan w:val="2"/>
            <w:vAlign w:val="center"/>
          </w:tcPr>
          <w:p w:rsidR="00F949B2" w:rsidRPr="003433EF" w:rsidRDefault="00EC3056">
            <w:pPr>
              <w:rPr>
                <w:sz w:val="18"/>
                <w:szCs w:val="18"/>
              </w:rPr>
            </w:pPr>
            <w:r w:rsidRPr="003433EF">
              <w:rPr>
                <w:sz w:val="18"/>
                <w:szCs w:val="18"/>
              </w:rPr>
              <w:t>61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36</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На низком уровне находится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247</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Стогинский д/с</w:t>
            </w:r>
          </w:p>
        </w:tc>
        <w:tc>
          <w:tcPr>
            <w:tcW w:w="1374" w:type="dxa"/>
            <w:gridSpan w:val="2"/>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36</w:t>
            </w:r>
          </w:p>
        </w:tc>
        <w:tc>
          <w:tcPr>
            <w:tcW w:w="687" w:type="dxa"/>
            <w:vAlign w:val="center"/>
          </w:tcPr>
          <w:p w:rsidR="00F949B2" w:rsidRPr="003433EF" w:rsidRDefault="00EC3056">
            <w:pPr>
              <w:rPr>
                <w:sz w:val="18"/>
                <w:szCs w:val="18"/>
              </w:rPr>
            </w:pPr>
            <w:r w:rsidRPr="003433EF">
              <w:rPr>
                <w:sz w:val="18"/>
                <w:szCs w:val="18"/>
              </w:rPr>
              <w:t>74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На низком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248</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3 Солнышко</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249</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1 Теремок</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90.8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90.8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250</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2 Родничок</w:t>
            </w:r>
          </w:p>
        </w:tc>
        <w:tc>
          <w:tcPr>
            <w:tcW w:w="1374" w:type="dxa"/>
            <w:gridSpan w:val="2"/>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251</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6 Ленок</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252</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10 Радуга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4"/>
        <w:gridCol w:w="1599"/>
        <w:gridCol w:w="1737"/>
        <w:gridCol w:w="615"/>
        <w:gridCol w:w="615"/>
        <w:gridCol w:w="615"/>
        <w:gridCol w:w="615"/>
        <w:gridCol w:w="615"/>
        <w:gridCol w:w="615"/>
        <w:gridCol w:w="466"/>
        <w:gridCol w:w="665"/>
        <w:gridCol w:w="615"/>
        <w:gridCol w:w="615"/>
        <w:gridCol w:w="665"/>
        <w:gridCol w:w="685"/>
        <w:gridCol w:w="685"/>
        <w:gridCol w:w="685"/>
        <w:gridCol w:w="665"/>
        <w:gridCol w:w="66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253</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Муниципальное дошкольное образовательное бюджетное учреждение д/с компенсирующего вида Золотой ключик</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254</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127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255</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2 РАДУГА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6"/>
        <w:gridCol w:w="1600"/>
        <w:gridCol w:w="1884"/>
        <w:gridCol w:w="615"/>
        <w:gridCol w:w="615"/>
        <w:gridCol w:w="615"/>
        <w:gridCol w:w="615"/>
        <w:gridCol w:w="615"/>
        <w:gridCol w:w="615"/>
        <w:gridCol w:w="466"/>
        <w:gridCol w:w="615"/>
        <w:gridCol w:w="615"/>
        <w:gridCol w:w="615"/>
        <w:gridCol w:w="615"/>
        <w:gridCol w:w="685"/>
        <w:gridCol w:w="685"/>
        <w:gridCol w:w="685"/>
        <w:gridCol w:w="665"/>
        <w:gridCol w:w="61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256</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Малыш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7"/>
        <w:gridCol w:w="1607"/>
        <w:gridCol w:w="1783"/>
        <w:gridCol w:w="621"/>
        <w:gridCol w:w="621"/>
        <w:gridCol w:w="621"/>
        <w:gridCol w:w="622"/>
        <w:gridCol w:w="622"/>
        <w:gridCol w:w="622"/>
        <w:gridCol w:w="481"/>
        <w:gridCol w:w="622"/>
        <w:gridCol w:w="622"/>
        <w:gridCol w:w="622"/>
        <w:gridCol w:w="668"/>
        <w:gridCol w:w="687"/>
        <w:gridCol w:w="687"/>
        <w:gridCol w:w="687"/>
        <w:gridCol w:w="634"/>
        <w:gridCol w:w="631"/>
        <w:gridCol w:w="62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257</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комбинированного вида № 6 г.Данилова Ярославской обл.</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32"/>
        <w:gridCol w:w="632"/>
        <w:gridCol w:w="632"/>
        <w:gridCol w:w="515"/>
        <w:gridCol w:w="671"/>
        <w:gridCol w:w="632"/>
        <w:gridCol w:w="632"/>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258</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для детей раннего возраста Теремок г.Данилова Ярославской обл.</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259</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с приоритетным осуществлением деятельности по одному из направлений развития воспитанников Солнышко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260</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5 Лесовичок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71"/>
        <w:gridCol w:w="687"/>
        <w:gridCol w:w="687"/>
        <w:gridCol w:w="687"/>
        <w:gridCol w:w="671"/>
        <w:gridCol w:w="632"/>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261</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 xml:space="preserve">МОБУ д/с присмотра и оздоровления Колобок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Выше среднего уровня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08"/>
        <w:gridCol w:w="1783"/>
        <w:gridCol w:w="624"/>
        <w:gridCol w:w="624"/>
        <w:gridCol w:w="624"/>
        <w:gridCol w:w="624"/>
        <w:gridCol w:w="624"/>
        <w:gridCol w:w="624"/>
        <w:gridCol w:w="489"/>
        <w:gridCol w:w="624"/>
        <w:gridCol w:w="624"/>
        <w:gridCol w:w="624"/>
        <w:gridCol w:w="624"/>
        <w:gridCol w:w="687"/>
        <w:gridCol w:w="687"/>
        <w:gridCol w:w="687"/>
        <w:gridCol w:w="636"/>
        <w:gridCol w:w="633"/>
        <w:gridCol w:w="63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262</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комбинированного вида № 7 Улыбка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72"/>
        <w:gridCol w:w="687"/>
        <w:gridCol w:w="687"/>
        <w:gridCol w:w="687"/>
        <w:gridCol w:w="672"/>
        <w:gridCol w:w="672"/>
        <w:gridCol w:w="63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263</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присмотра и оздоровления № 26 Здравушка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264</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4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61.0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265</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1 Сказка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266</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rPr>
            </w:pPr>
            <w:r w:rsidRPr="003433EF">
              <w:rPr>
                <w:sz w:val="18"/>
                <w:szCs w:val="18"/>
              </w:rPr>
              <w:t>МБДОУ д/с "Калейдоскоп"</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267</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73"/>
        <w:gridCol w:w="639"/>
        <w:gridCol w:w="639"/>
        <w:gridCol w:w="639"/>
        <w:gridCol w:w="687"/>
        <w:gridCol w:w="687"/>
        <w:gridCol w:w="687"/>
        <w:gridCol w:w="639"/>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268</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соответствие нормативно-правовым актам содержания материалов, размещенных на информационных стендах.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269</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46.3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270</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271</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4</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59.6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93.6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59.6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59.6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93.6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272</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273</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Охотинский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37.5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274</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д/с Тополёк</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275</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д/с Росинка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276</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Петушок общеразвивающего вида с приоритетным осуществлением художественно-эстетического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277</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д/с Теремок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6"/>
        <w:gridCol w:w="1600"/>
        <w:gridCol w:w="1884"/>
        <w:gridCol w:w="615"/>
        <w:gridCol w:w="615"/>
        <w:gridCol w:w="615"/>
        <w:gridCol w:w="615"/>
        <w:gridCol w:w="615"/>
        <w:gridCol w:w="615"/>
        <w:gridCol w:w="466"/>
        <w:gridCol w:w="615"/>
        <w:gridCol w:w="615"/>
        <w:gridCol w:w="615"/>
        <w:gridCol w:w="615"/>
        <w:gridCol w:w="685"/>
        <w:gridCol w:w="685"/>
        <w:gridCol w:w="685"/>
        <w:gridCol w:w="665"/>
        <w:gridCol w:w="61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278</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Некоузский д/с общеразвивающего вида № 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73.6</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279</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Некоузский д/с № 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99.0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99.0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Вывод: Все показатели находятся на среднем уровне.</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280</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Волжский д/с общеразвивающего вида с приоритетным осуществлением физического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73"/>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281</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Октябрьский д/с</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282</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Мокеевский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72"/>
        <w:gridCol w:w="635"/>
        <w:gridCol w:w="635"/>
        <w:gridCol w:w="635"/>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283</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Шестихинский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284</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Родионовский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285</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Борковский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90.2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68.6</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90.2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286</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 Солнышко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287</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 2 Сказка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54.8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r w:rsidRPr="003433EF">
        <w:rPr>
          <w:sz w:val="18"/>
          <w:szCs w:val="18"/>
        </w:rPr>
        <w:t xml:space="preserve">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288</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 5 Звездочка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289</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6</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290</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7 Сосенка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w:t>
      </w:r>
      <w:r w:rsidRPr="003433EF">
        <w:rPr>
          <w:sz w:val="18"/>
          <w:szCs w:val="18"/>
        </w:rPr>
        <w:t xml:space="preserve">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291</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11</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91.7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60.4</w:t>
            </w:r>
          </w:p>
        </w:tc>
        <w:tc>
          <w:tcPr>
            <w:tcW w:w="687" w:type="dxa"/>
            <w:vAlign w:val="center"/>
          </w:tcPr>
          <w:p w:rsidR="00F949B2" w:rsidRPr="003433EF" w:rsidRDefault="00EC3056">
            <w:pPr>
              <w:rPr>
                <w:sz w:val="18"/>
                <w:szCs w:val="18"/>
              </w:rPr>
            </w:pPr>
            <w:r w:rsidRPr="003433EF">
              <w:rPr>
                <w:sz w:val="18"/>
                <w:szCs w:val="18"/>
              </w:rPr>
              <w:t>47.9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91.7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3"/>
        <w:gridCol w:w="1594"/>
        <w:gridCol w:w="1876"/>
        <w:gridCol w:w="613"/>
        <w:gridCol w:w="613"/>
        <w:gridCol w:w="613"/>
        <w:gridCol w:w="613"/>
        <w:gridCol w:w="613"/>
        <w:gridCol w:w="613"/>
        <w:gridCol w:w="465"/>
        <w:gridCol w:w="613"/>
        <w:gridCol w:w="613"/>
        <w:gridCol w:w="613"/>
        <w:gridCol w:w="613"/>
        <w:gridCol w:w="683"/>
        <w:gridCol w:w="683"/>
        <w:gridCol w:w="683"/>
        <w:gridCol w:w="663"/>
        <w:gridCol w:w="663"/>
        <w:gridCol w:w="66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292</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 12 Родничок</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22.2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22.2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доброжелательность и вежливость работников организации; удовлетворенность организацией в целом.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293</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16</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35"/>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294</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18</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61.1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295</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Николо-Горский д/с</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296</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общеразвивающего вида Березка</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30.8</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58.6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30.8</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297</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rPr>
            </w:pPr>
            <w:r w:rsidRPr="003433EF">
              <w:rPr>
                <w:sz w:val="18"/>
                <w:szCs w:val="18"/>
              </w:rPr>
              <w:t>МДОУ Колосок</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46.1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298</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rPr>
            </w:pPr>
            <w:r w:rsidRPr="003433EF">
              <w:rPr>
                <w:sz w:val="18"/>
                <w:szCs w:val="18"/>
              </w:rPr>
              <w:t>МДОУ Ладушки</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26"/>
        <w:gridCol w:w="626"/>
        <w:gridCol w:w="626"/>
        <w:gridCol w:w="670"/>
        <w:gridCol w:w="670"/>
        <w:gridCol w:w="626"/>
        <w:gridCol w:w="496"/>
        <w:gridCol w:w="670"/>
        <w:gridCol w:w="626"/>
        <w:gridCol w:w="626"/>
        <w:gridCol w:w="670"/>
        <w:gridCol w:w="687"/>
        <w:gridCol w:w="687"/>
        <w:gridCol w:w="687"/>
        <w:gridCol w:w="670"/>
        <w:gridCol w:w="670"/>
        <w:gridCol w:w="670"/>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299</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МОУ Ефимьевский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300</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 xml:space="preserve">МДОУ Брембольский д/с Колосок </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54.2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505"/>
        <w:gridCol w:w="632"/>
        <w:gridCol w:w="632"/>
        <w:gridCol w:w="632"/>
        <w:gridCol w:w="671"/>
        <w:gridCol w:w="632"/>
        <w:gridCol w:w="632"/>
        <w:gridCol w:w="515"/>
        <w:gridCol w:w="671"/>
        <w:gridCol w:w="632"/>
        <w:gridCol w:w="632"/>
        <w:gridCol w:w="632"/>
        <w:gridCol w:w="687"/>
        <w:gridCol w:w="687"/>
        <w:gridCol w:w="687"/>
        <w:gridCol w:w="671"/>
        <w:gridCol w:w="632"/>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301</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Берендеевский д/с № 1</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505"/>
        <w:gridCol w:w="629"/>
        <w:gridCol w:w="629"/>
        <w:gridCol w:w="629"/>
        <w:gridCol w:w="670"/>
        <w:gridCol w:w="630"/>
        <w:gridCol w:w="630"/>
        <w:gridCol w:w="506"/>
        <w:gridCol w:w="671"/>
        <w:gridCol w:w="630"/>
        <w:gridCol w:w="630"/>
        <w:gridCol w:w="630"/>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302</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Берендеевский д/с № 3</w:t>
            </w:r>
          </w:p>
        </w:tc>
        <w:tc>
          <w:tcPr>
            <w:tcW w:w="1374" w:type="dxa"/>
            <w:gridSpan w:val="2"/>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информационных стендах.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303</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Глебовский д/с</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48.0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92.0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64.0</w:t>
            </w:r>
          </w:p>
        </w:tc>
        <w:tc>
          <w:tcPr>
            <w:tcW w:w="687" w:type="dxa"/>
            <w:vAlign w:val="center"/>
          </w:tcPr>
          <w:p w:rsidR="00F949B2" w:rsidRPr="003433EF" w:rsidRDefault="00EC3056">
            <w:pPr>
              <w:rPr>
                <w:sz w:val="18"/>
                <w:szCs w:val="18"/>
              </w:rPr>
            </w:pPr>
            <w:r w:rsidRPr="003433EF">
              <w:rPr>
                <w:sz w:val="18"/>
                <w:szCs w:val="18"/>
              </w:rPr>
              <w:t>32.0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92.0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доступности образовательной деятельности для инвалидов.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73"/>
        <w:gridCol w:w="640"/>
        <w:gridCol w:w="640"/>
        <w:gridCol w:w="538"/>
        <w:gridCol w:w="640"/>
        <w:gridCol w:w="640"/>
        <w:gridCol w:w="640"/>
        <w:gridCol w:w="640"/>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304</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Горкинский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Выше среднего уровня доброжелательность и вежливость работников организации.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3"/>
        <w:gridCol w:w="1594"/>
        <w:gridCol w:w="1876"/>
        <w:gridCol w:w="613"/>
        <w:gridCol w:w="613"/>
        <w:gridCol w:w="613"/>
        <w:gridCol w:w="613"/>
        <w:gridCol w:w="613"/>
        <w:gridCol w:w="613"/>
        <w:gridCol w:w="465"/>
        <w:gridCol w:w="663"/>
        <w:gridCol w:w="613"/>
        <w:gridCol w:w="613"/>
        <w:gridCol w:w="613"/>
        <w:gridCol w:w="683"/>
        <w:gridCol w:w="683"/>
        <w:gridCol w:w="683"/>
        <w:gridCol w:w="663"/>
        <w:gridCol w:w="613"/>
        <w:gridCol w:w="66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305</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Дубковский д/с общеразвивающего вида с приоритетным осуществлением интеллектуального развития воспитанников Колокольчик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306</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Ивановский д/с</w:t>
            </w:r>
          </w:p>
        </w:tc>
        <w:tc>
          <w:tcPr>
            <w:tcW w:w="1374" w:type="dxa"/>
            <w:gridSpan w:val="2"/>
            <w:vAlign w:val="center"/>
          </w:tcPr>
          <w:p w:rsidR="00F949B2" w:rsidRPr="003433EF" w:rsidRDefault="00EC3056">
            <w:pPr>
              <w:rPr>
                <w:sz w:val="18"/>
                <w:szCs w:val="18"/>
              </w:rPr>
            </w:pPr>
            <w:r w:rsidRPr="003433EF">
              <w:rPr>
                <w:sz w:val="18"/>
                <w:szCs w:val="18"/>
              </w:rPr>
              <w:t>67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45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Ниже среднего уровня доступность образовательной деятельности для инвалидов; доброжелательность и вежливость работников организации. На низком уровне находится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4"/>
        <w:gridCol w:w="1588"/>
        <w:gridCol w:w="1868"/>
        <w:gridCol w:w="611"/>
        <w:gridCol w:w="611"/>
        <w:gridCol w:w="611"/>
        <w:gridCol w:w="611"/>
        <w:gridCol w:w="611"/>
        <w:gridCol w:w="611"/>
        <w:gridCol w:w="463"/>
        <w:gridCol w:w="661"/>
        <w:gridCol w:w="611"/>
        <w:gridCol w:w="611"/>
        <w:gridCol w:w="611"/>
        <w:gridCol w:w="680"/>
        <w:gridCol w:w="680"/>
        <w:gridCol w:w="680"/>
        <w:gridCol w:w="661"/>
        <w:gridCol w:w="661"/>
        <w:gridCol w:w="66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307</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Купанский д/с общеразвивающего вида с приоритетным осуществлением художественно-эстетического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37.5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37.5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308</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Кубринский д/с Рябинка</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0"/>
        <w:gridCol w:w="1608"/>
        <w:gridCol w:w="1470"/>
        <w:gridCol w:w="635"/>
        <w:gridCol w:w="634"/>
        <w:gridCol w:w="634"/>
        <w:gridCol w:w="672"/>
        <w:gridCol w:w="634"/>
        <w:gridCol w:w="634"/>
        <w:gridCol w:w="522"/>
        <w:gridCol w:w="672"/>
        <w:gridCol w:w="634"/>
        <w:gridCol w:w="634"/>
        <w:gridCol w:w="634"/>
        <w:gridCol w:w="687"/>
        <w:gridCol w:w="687"/>
        <w:gridCol w:w="687"/>
        <w:gridCol w:w="672"/>
        <w:gridCol w:w="634"/>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309</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Кичибухинский д/с Радуга</w:t>
            </w:r>
          </w:p>
        </w:tc>
        <w:tc>
          <w:tcPr>
            <w:tcW w:w="1374" w:type="dxa"/>
            <w:gridSpan w:val="2"/>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18</w:t>
            </w:r>
          </w:p>
        </w:tc>
        <w:tc>
          <w:tcPr>
            <w:tcW w:w="687" w:type="dxa"/>
            <w:vAlign w:val="center"/>
          </w:tcPr>
          <w:p w:rsidR="00F949B2" w:rsidRPr="003433EF" w:rsidRDefault="00EC3056">
            <w:pPr>
              <w:rPr>
                <w:sz w:val="18"/>
                <w:szCs w:val="18"/>
              </w:rPr>
            </w:pPr>
            <w:r w:rsidRPr="003433EF">
              <w:rPr>
                <w:sz w:val="18"/>
                <w:szCs w:val="18"/>
              </w:rPr>
              <w:t>68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310</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Лыченский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311</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Новский д/с</w:t>
            </w:r>
          </w:p>
        </w:tc>
        <w:tc>
          <w:tcPr>
            <w:tcW w:w="1374" w:type="dxa"/>
            <w:gridSpan w:val="2"/>
            <w:vAlign w:val="center"/>
          </w:tcPr>
          <w:p w:rsidR="00F949B2" w:rsidRPr="003433EF" w:rsidRDefault="00EC3056">
            <w:pPr>
              <w:rPr>
                <w:sz w:val="18"/>
                <w:szCs w:val="18"/>
              </w:rPr>
            </w:pPr>
            <w:r w:rsidRPr="003433EF">
              <w:rPr>
                <w:sz w:val="18"/>
                <w:szCs w:val="18"/>
              </w:rPr>
              <w:t>59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36</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312</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Нагорьевский д/с общеразвивающего вида с приоритетным осуществлением физического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55.8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313</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Рахмановский д/с</w:t>
            </w:r>
          </w:p>
        </w:tc>
        <w:tc>
          <w:tcPr>
            <w:tcW w:w="1374" w:type="dxa"/>
            <w:gridSpan w:val="2"/>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314</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Рязанцевский д/с общеразвивающего вида с приоритетным осуществлением физического развития воспитанников Малыш</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73"/>
        <w:gridCol w:w="637"/>
        <w:gridCol w:w="637"/>
        <w:gridCol w:w="530"/>
        <w:gridCol w:w="637"/>
        <w:gridCol w:w="637"/>
        <w:gridCol w:w="637"/>
        <w:gridCol w:w="637"/>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315</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Смоленский д/с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Выше среднего уровня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71"/>
        <w:gridCol w:w="629"/>
        <w:gridCol w:w="506"/>
        <w:gridCol w:w="671"/>
        <w:gridCol w:w="629"/>
        <w:gridCol w:w="629"/>
        <w:gridCol w:w="629"/>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316</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МБОУ Дубасовская начальная школа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6"/>
        <w:gridCol w:w="1607"/>
        <w:gridCol w:w="1505"/>
        <w:gridCol w:w="637"/>
        <w:gridCol w:w="637"/>
        <w:gridCol w:w="637"/>
        <w:gridCol w:w="637"/>
        <w:gridCol w:w="638"/>
        <w:gridCol w:w="638"/>
        <w:gridCol w:w="531"/>
        <w:gridCol w:w="673"/>
        <w:gridCol w:w="638"/>
        <w:gridCol w:w="638"/>
        <w:gridCol w:w="638"/>
        <w:gridCol w:w="687"/>
        <w:gridCol w:w="687"/>
        <w:gridCol w:w="687"/>
        <w:gridCol w:w="647"/>
        <w:gridCol w:w="645"/>
        <w:gridCol w:w="64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317</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Яснополянский д/с</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318</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1 Матрешка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319</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МБДОУ д/с № 2 Рябинка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320</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3 Ручеек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321</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7 Улыбка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62.0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322</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8 Сказка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89.3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89.3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№35 с. Караш</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удовлетворенность организацией в целом. Выше среднего уровня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73"/>
        <w:gridCol w:w="639"/>
        <w:gridCol w:w="639"/>
        <w:gridCol w:w="639"/>
        <w:gridCol w:w="687"/>
        <w:gridCol w:w="687"/>
        <w:gridCol w:w="687"/>
        <w:gridCol w:w="639"/>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324</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29 с. Никольское</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доступности образовательной деятельности для инвалидов.  Очень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На низком уровне находится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325</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 р.п. Семибратово</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326</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 р.п. Семибратово</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93.7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67.1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93.7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3"/>
        <w:gridCol w:w="1608"/>
        <w:gridCol w:w="1651"/>
        <w:gridCol w:w="632"/>
        <w:gridCol w:w="632"/>
        <w:gridCol w:w="631"/>
        <w:gridCol w:w="631"/>
        <w:gridCol w:w="631"/>
        <w:gridCol w:w="631"/>
        <w:gridCol w:w="512"/>
        <w:gridCol w:w="631"/>
        <w:gridCol w:w="631"/>
        <w:gridCol w:w="631"/>
        <w:gridCol w:w="631"/>
        <w:gridCol w:w="687"/>
        <w:gridCol w:w="687"/>
        <w:gridCol w:w="687"/>
        <w:gridCol w:w="642"/>
        <w:gridCol w:w="639"/>
        <w:gridCol w:w="63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327</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 р.п.Семибратово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328</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8 с.Белогостицы</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r w:rsidRPr="003433EF">
        <w:rPr>
          <w:sz w:val="18"/>
          <w:szCs w:val="18"/>
        </w:rPr>
        <w:t xml:space="preserve">Низкий уровень доброжелательности, вежливости работников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329</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9 с. Угодичи</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11.8</w:t>
            </w:r>
          </w:p>
        </w:tc>
        <w:tc>
          <w:tcPr>
            <w:tcW w:w="687" w:type="dxa"/>
            <w:vAlign w:val="center"/>
          </w:tcPr>
          <w:p w:rsidR="00F949B2" w:rsidRPr="003433EF" w:rsidRDefault="00EC3056">
            <w:pPr>
              <w:rPr>
                <w:sz w:val="18"/>
                <w:szCs w:val="18"/>
              </w:rPr>
            </w:pPr>
            <w:r w:rsidRPr="003433EF">
              <w:rPr>
                <w:sz w:val="18"/>
                <w:szCs w:val="18"/>
              </w:rPr>
              <w:t>29.4</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11.8</w:t>
            </w:r>
          </w:p>
        </w:tc>
        <w:tc>
          <w:tcPr>
            <w:tcW w:w="687" w:type="dxa"/>
            <w:vAlign w:val="center"/>
          </w:tcPr>
          <w:p w:rsidR="00F949B2" w:rsidRPr="003433EF" w:rsidRDefault="00EC3056">
            <w:pPr>
              <w:rPr>
                <w:sz w:val="18"/>
                <w:szCs w:val="18"/>
              </w:rPr>
            </w:pPr>
            <w:r w:rsidRPr="003433EF">
              <w:rPr>
                <w:sz w:val="18"/>
                <w:szCs w:val="18"/>
              </w:rPr>
              <w:t>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11.8</w:t>
            </w:r>
          </w:p>
        </w:tc>
        <w:tc>
          <w:tcPr>
            <w:tcW w:w="687" w:type="dxa"/>
            <w:vAlign w:val="center"/>
          </w:tcPr>
          <w:p w:rsidR="00F949B2" w:rsidRPr="003433EF" w:rsidRDefault="00EC3056">
            <w:pPr>
              <w:rPr>
                <w:sz w:val="18"/>
                <w:szCs w:val="18"/>
              </w:rPr>
            </w:pPr>
            <w:r w:rsidRPr="003433EF">
              <w:rPr>
                <w:sz w:val="18"/>
                <w:szCs w:val="18"/>
              </w:rPr>
              <w:t>29.4</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Несоответствие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w:t>
      </w:r>
      <w:r w:rsidRPr="003433EF">
        <w:rPr>
          <w:sz w:val="18"/>
          <w:szCs w:val="18"/>
        </w:rPr>
        <w:t xml:space="preserve">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330</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16 р.п. Поречье-Рыбное</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Выше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331</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19 д.Коленово</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86.8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60.5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86.8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удовлетворенность организацией в целом. На низком уровне находится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8"/>
        <w:gridCol w:w="1607"/>
        <w:gridCol w:w="1750"/>
        <w:gridCol w:w="626"/>
        <w:gridCol w:w="626"/>
        <w:gridCol w:w="626"/>
        <w:gridCol w:w="626"/>
        <w:gridCol w:w="626"/>
        <w:gridCol w:w="626"/>
        <w:gridCol w:w="495"/>
        <w:gridCol w:w="626"/>
        <w:gridCol w:w="626"/>
        <w:gridCol w:w="626"/>
        <w:gridCol w:w="626"/>
        <w:gridCol w:w="687"/>
        <w:gridCol w:w="687"/>
        <w:gridCol w:w="687"/>
        <w:gridCol w:w="637"/>
        <w:gridCol w:w="635"/>
        <w:gridCol w:w="63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332</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22 с.Дмитриановское</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23 с. Шурскол</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73"/>
        <w:gridCol w:w="639"/>
        <w:gridCol w:w="639"/>
        <w:gridCol w:w="536"/>
        <w:gridCol w:w="639"/>
        <w:gridCol w:w="639"/>
        <w:gridCol w:w="639"/>
        <w:gridCol w:w="639"/>
        <w:gridCol w:w="687"/>
        <w:gridCol w:w="687"/>
        <w:gridCol w:w="687"/>
        <w:gridCol w:w="639"/>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334</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24 п. Хмельники</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72"/>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335</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30 р.п. Петровское</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336</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28 п. Ишня</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66.1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337</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37 с.Судино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64.0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338</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41 р.п. Петровское</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32"/>
        <w:gridCol w:w="632"/>
        <w:gridCol w:w="632"/>
        <w:gridCol w:w="515"/>
        <w:gridCol w:w="671"/>
        <w:gridCol w:w="632"/>
        <w:gridCol w:w="632"/>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339</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46 с.Васильково</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На низком уровне находится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340</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47 д.Вахрушево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71.0</w:t>
            </w:r>
          </w:p>
        </w:tc>
        <w:tc>
          <w:tcPr>
            <w:tcW w:w="687" w:type="dxa"/>
            <w:vAlign w:val="center"/>
          </w:tcPr>
          <w:p w:rsidR="00F949B2" w:rsidRPr="003433EF" w:rsidRDefault="00EC3056">
            <w:pPr>
              <w:rPr>
                <w:sz w:val="18"/>
                <w:szCs w:val="18"/>
              </w:rPr>
            </w:pPr>
            <w:r w:rsidRPr="003433EF">
              <w:rPr>
                <w:sz w:val="18"/>
                <w:szCs w:val="18"/>
              </w:rPr>
              <w:t>45.2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341</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77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62.1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342</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№5 СЕРПАНТИН</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86.2</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344</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 Золотая рыбка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345</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8</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rPr>
      </w:pPr>
      <w:r w:rsidRPr="003433EF">
        <w:rPr>
          <w:sz w:val="18"/>
          <w:szCs w:val="18"/>
          <w:lang w:val="ru-RU"/>
        </w:rPr>
        <w:t xml:space="preserve">Выводы: На высоком уровне находится доступность образовательной деятельности для инвалидов. </w:t>
      </w:r>
      <w:r w:rsidRPr="003433EF">
        <w:rPr>
          <w:sz w:val="18"/>
          <w:szCs w:val="18"/>
        </w:rPr>
        <w:t xml:space="preserve">Выше среднего уровня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346</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31.6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68.1</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31.6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347</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14</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70.3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348</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удовлетворенность содержанием материалов информационного стенда;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349</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350</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351</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75.4</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352</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 Солнышко</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354</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общеразвивающего вида п. Песочное</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90.6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48.4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90.6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355</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д/с общеразвивающего вида с приоритетным осуществлением физического развития воспитанников п. Судоверфь Солнышко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77.9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доступности образовательной деятельности для инвалидов.  </w:t>
      </w:r>
      <w:r w:rsidRPr="003433EF">
        <w:rPr>
          <w:sz w:val="18"/>
          <w:szCs w:val="18"/>
        </w:rPr>
        <w:t xml:space="preserve">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356</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п.Тихменево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организацией в целом.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357</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общеразвивающего вида с приоритетным осуществлением художественно-эстетического развития воспитанников п. Каменники</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72"/>
        <w:gridCol w:w="635"/>
        <w:gridCol w:w="635"/>
        <w:gridCol w:w="635"/>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358</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с.Погорелка</w:t>
            </w:r>
          </w:p>
        </w:tc>
        <w:tc>
          <w:tcPr>
            <w:tcW w:w="1374" w:type="dxa"/>
            <w:gridSpan w:val="2"/>
            <w:vAlign w:val="center"/>
          </w:tcPr>
          <w:p w:rsidR="00F949B2" w:rsidRPr="003433EF" w:rsidRDefault="00EC3056">
            <w:pPr>
              <w:rPr>
                <w:sz w:val="18"/>
                <w:szCs w:val="18"/>
              </w:rPr>
            </w:pPr>
            <w:r w:rsidRPr="003433EF">
              <w:rPr>
                <w:sz w:val="18"/>
                <w:szCs w:val="18"/>
              </w:rPr>
              <w:t>69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56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На низком уровне находится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359</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п.Костино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удовлетворенность содержанием материалов официального сайта организации;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360</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 Ермаково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45.9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05"/>
        <w:gridCol w:w="1549"/>
        <w:gridCol w:w="2113"/>
        <w:gridCol w:w="600"/>
        <w:gridCol w:w="600"/>
        <w:gridCol w:w="600"/>
        <w:gridCol w:w="600"/>
        <w:gridCol w:w="600"/>
        <w:gridCol w:w="600"/>
        <w:gridCol w:w="456"/>
        <w:gridCol w:w="648"/>
        <w:gridCol w:w="600"/>
        <w:gridCol w:w="600"/>
        <w:gridCol w:w="600"/>
        <w:gridCol w:w="667"/>
        <w:gridCol w:w="667"/>
        <w:gridCol w:w="667"/>
        <w:gridCol w:w="648"/>
        <w:gridCol w:w="648"/>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361</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общеобразовательного вида поселка Октябрьский</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362</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 Дюдьково</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363</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д/с с. Сретенье</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364</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 Искра Октября</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365</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8 Колосок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56.6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26"/>
        <w:gridCol w:w="626"/>
        <w:gridCol w:w="626"/>
        <w:gridCol w:w="670"/>
        <w:gridCol w:w="670"/>
        <w:gridCol w:w="626"/>
        <w:gridCol w:w="496"/>
        <w:gridCol w:w="670"/>
        <w:gridCol w:w="626"/>
        <w:gridCol w:w="626"/>
        <w:gridCol w:w="670"/>
        <w:gridCol w:w="687"/>
        <w:gridCol w:w="687"/>
        <w:gridCol w:w="687"/>
        <w:gridCol w:w="670"/>
        <w:gridCol w:w="670"/>
        <w:gridCol w:w="670"/>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366</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10 Калинка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367</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18 Теремок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21.4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Низкое качество содержания официального сайта организации.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w:t>
      </w:r>
      <w:r w:rsidRPr="003433EF">
        <w:rPr>
          <w:sz w:val="18"/>
          <w:szCs w:val="18"/>
        </w:rPr>
        <w:t xml:space="preserve">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368</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22 Малыш </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369</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25 «Дюймовочка»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370</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26 «Алёнушка»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371</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4 Буратино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372</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МДОУ д/с № 1 Ленинец</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373</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МДОУ д/с № 2 Октябренок</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374</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5 Радуга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66.4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375</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6 Ягодка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72"/>
        <w:gridCol w:w="635"/>
        <w:gridCol w:w="522"/>
        <w:gridCol w:w="672"/>
        <w:gridCol w:w="635"/>
        <w:gridCol w:w="635"/>
        <w:gridCol w:w="635"/>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376</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7 Берёзка </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377</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11 Колокольчик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62.2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378</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12 Полянка </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69.5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379</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23 Ромашка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380</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 xml:space="preserve">МДОУ д/с № 27 Цветик-семицветик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организацией в целом.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381</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14 Сказка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382</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3 Лукошко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64.8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383</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Дубок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384</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Росинка</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41.7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385</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 17 Сосенка</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386</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детский сад №21 "Мозаика"</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57.3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387</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для детей дошкольного и младшего школьного возраста НШ-ДС № 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388</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№4 Олимпийский</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63.1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389</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№6 Светлячок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77.9</w:t>
            </w:r>
          </w:p>
        </w:tc>
        <w:tc>
          <w:tcPr>
            <w:tcW w:w="687" w:type="dxa"/>
            <w:vAlign w:val="center"/>
          </w:tcPr>
          <w:p w:rsidR="00F949B2" w:rsidRPr="003433EF" w:rsidRDefault="00EC3056">
            <w:pPr>
              <w:rPr>
                <w:sz w:val="18"/>
                <w:szCs w:val="18"/>
              </w:rPr>
            </w:pPr>
            <w:r w:rsidRPr="003433EF">
              <w:rPr>
                <w:sz w:val="18"/>
                <w:szCs w:val="18"/>
              </w:rPr>
              <w:t>63.2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08"/>
        <w:gridCol w:w="1783"/>
        <w:gridCol w:w="624"/>
        <w:gridCol w:w="624"/>
        <w:gridCol w:w="624"/>
        <w:gridCol w:w="624"/>
        <w:gridCol w:w="624"/>
        <w:gridCol w:w="624"/>
        <w:gridCol w:w="489"/>
        <w:gridCol w:w="624"/>
        <w:gridCol w:w="624"/>
        <w:gridCol w:w="624"/>
        <w:gridCol w:w="624"/>
        <w:gridCol w:w="687"/>
        <w:gridCol w:w="687"/>
        <w:gridCol w:w="687"/>
        <w:gridCol w:w="636"/>
        <w:gridCol w:w="633"/>
        <w:gridCol w:w="63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390</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комбинированного вида № 9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391</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№12 Ромашка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91.3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91.3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392</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 13 Звездочка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393</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 15 Теремок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394</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№18 Сказка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52.2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395</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№20 Умка</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66.4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396</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5 Гнездышко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91.0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50.7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91.0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397</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8 Ленок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60.7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398</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15 Аленушка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90.5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90.5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399</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16 Ягодка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61.4</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89.2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36.1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61.4</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89.2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Низкое качество содержания официального сайта организации.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400</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18 Теремок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401</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19 Березка Ярославского МР</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доброжелательность и вежливость работников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402</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20 Кузнечик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57.3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403</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21 Ласточка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404</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26 Ветерок  Ярославского МР</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405</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27 Светлячок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406</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 Красная шапочка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407</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36 Золотой петушок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408</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42 Родничок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409</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 Солнышко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410</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rPr>
            </w:pPr>
            <w:r w:rsidRPr="003433EF">
              <w:rPr>
                <w:sz w:val="18"/>
                <w:szCs w:val="18"/>
              </w:rPr>
              <w:t>МДОУ д/с № 3 Ивушка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34.8</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34.8</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F949B2">
      <w:pPr>
        <w:rPr>
          <w:sz w:val="18"/>
          <w:szCs w:val="18"/>
          <w:lang w:val="ru-RU"/>
        </w:rPr>
      </w:pPr>
    </w:p>
    <w:sectPr w:rsidR="00F949B2" w:rsidRPr="003433EF" w:rsidSect="00840F5D">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EE" w:rsidRDefault="00A23BEE" w:rsidP="001F29DF">
      <w:pPr>
        <w:spacing w:after="0" w:line="240" w:lineRule="auto"/>
      </w:pPr>
      <w:r>
        <w:separator/>
      </w:r>
    </w:p>
  </w:endnote>
  <w:endnote w:type="continuationSeparator" w:id="0">
    <w:p w:rsidR="00A23BEE" w:rsidRDefault="00A23BEE" w:rsidP="001F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55955"/>
      <w:docPartObj>
        <w:docPartGallery w:val="Page Numbers (Bottom of Page)"/>
        <w:docPartUnique/>
      </w:docPartObj>
    </w:sdtPr>
    <w:sdtEndPr/>
    <w:sdtContent>
      <w:p w:rsidR="001F29DF" w:rsidRDefault="001F29DF">
        <w:pPr>
          <w:pStyle w:val="a7"/>
          <w:jc w:val="center"/>
        </w:pPr>
        <w:r>
          <w:fldChar w:fldCharType="begin"/>
        </w:r>
        <w:r>
          <w:instrText>PAGE   \* MERGEFORMAT</w:instrText>
        </w:r>
        <w:r>
          <w:fldChar w:fldCharType="separate"/>
        </w:r>
        <w:r w:rsidR="009627CA" w:rsidRPr="009627CA">
          <w:rPr>
            <w:noProof/>
            <w:lang w:val="ru-RU"/>
          </w:rPr>
          <w:t>1</w:t>
        </w:r>
        <w:r>
          <w:fldChar w:fldCharType="end"/>
        </w:r>
      </w:p>
    </w:sdtContent>
  </w:sdt>
  <w:p w:rsidR="001F29DF" w:rsidRDefault="001F29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EE" w:rsidRDefault="00A23BEE" w:rsidP="001F29DF">
      <w:pPr>
        <w:spacing w:after="0" w:line="240" w:lineRule="auto"/>
      </w:pPr>
      <w:r>
        <w:separator/>
      </w:r>
    </w:p>
  </w:footnote>
  <w:footnote w:type="continuationSeparator" w:id="0">
    <w:p w:rsidR="00A23BEE" w:rsidRDefault="00A23BEE" w:rsidP="001F2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F29DF"/>
    <w:rsid w:val="0029639D"/>
    <w:rsid w:val="00326F90"/>
    <w:rsid w:val="003433EF"/>
    <w:rsid w:val="00491E98"/>
    <w:rsid w:val="00840F5D"/>
    <w:rsid w:val="008A7D8C"/>
    <w:rsid w:val="009627CA"/>
    <w:rsid w:val="00A23BEE"/>
    <w:rsid w:val="00AA1D8D"/>
    <w:rsid w:val="00B47730"/>
    <w:rsid w:val="00CB0664"/>
    <w:rsid w:val="00EC3056"/>
    <w:rsid w:val="00F949B2"/>
    <w:rsid w:val="00FC242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19EC2AE9A50E242B37B30402D4004E1" ma:contentTypeVersion="1" ma:contentTypeDescription="Создание документа." ma:contentTypeScope="" ma:versionID="f97f35095e240ae8941d9a42b6f207c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acba78e89ef98d3169444d925de018cb"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0" ma:readOnly="false" ma:showField="Title" ma:web="9344f400-c265-4d0d-b63b-319929e4c974">
      <xsd:simpleType>
        <xsd:restriction base="dms:Lookup"/>
      </xsd:simpleType>
    </xsd:element>
    <xsd:element name="_x0413__x043e__x0434_" ma:index="11" nillable="true" ma:displayName="Год" ma:default="2016" ma:format="Dropdown" ma:internalName="_x0413__x043e__x0434_">
      <xsd:simpleType>
        <xsd:restriction base="dms:Choice">
          <xsd:enumeration value="2012"/>
          <xsd:enumeration value="2013"/>
          <xsd:enumeration value="2014"/>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Date xmlns="e0e05f54-cbf1-4c6c-9b4a-ded4f332edc5">2019-11-28T21:00:00+00:00</DocDate>
    <Description xmlns="f07adec3-9edc-4ba9-a947-c557adee0635" xsi:nil="true"/>
    <_x0413__x043e__x0434_ xmlns="472630db-a1ac-4503-a1fe-b97c3fb7db8b">2016</_x0413__x043e__x0434_>
    <docType xmlns="472630db-a1ac-4503-a1fe-b97c3fb7db8b" xsi:nil="true"/>
  </documentManagement>
</p:properties>
</file>

<file path=customXml/itemProps1.xml><?xml version="1.0" encoding="utf-8"?>
<ds:datastoreItem xmlns:ds="http://schemas.openxmlformats.org/officeDocument/2006/customXml" ds:itemID="{24AA3933-D02C-4C02-943B-901AACEFE619}"/>
</file>

<file path=customXml/itemProps2.xml><?xml version="1.0" encoding="utf-8"?>
<ds:datastoreItem xmlns:ds="http://schemas.openxmlformats.org/officeDocument/2006/customXml" ds:itemID="{0A8F7C21-8410-4C0E-9615-4CC897802EFC}"/>
</file>

<file path=customXml/itemProps3.xml><?xml version="1.0" encoding="utf-8"?>
<ds:datastoreItem xmlns:ds="http://schemas.openxmlformats.org/officeDocument/2006/customXml" ds:itemID="{B0E86A6C-3AD2-414C-A808-6EC5745A0613}"/>
</file>

<file path=customXml/itemProps4.xml><?xml version="1.0" encoding="utf-8"?>
<ds:datastoreItem xmlns:ds="http://schemas.openxmlformats.org/officeDocument/2006/customXml" ds:itemID="{70F47E95-EDBE-4F52-8520-0D3384C8AD49}"/>
</file>

<file path=docProps/app.xml><?xml version="1.0" encoding="utf-8"?>
<Properties xmlns="http://schemas.openxmlformats.org/officeDocument/2006/extended-properties" xmlns:vt="http://schemas.openxmlformats.org/officeDocument/2006/docPropsVTypes">
  <Template>Normal.dotm</Template>
  <TotalTime>1</TotalTime>
  <Pages>3</Pages>
  <Words>122278</Words>
  <Characters>696987</Characters>
  <Application>Microsoft Office Word</Application>
  <DocSecurity>0</DocSecurity>
  <Lines>5808</Lines>
  <Paragraphs>1635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 анализа информации о качестве условий  осуществления образовательной деятельности дошкольными образовательными организациями Ярославской области. Форма 1 (г)</dc:title>
  <dc:creator>python-docx</dc:creator>
  <dc:description>generated by python-docx</dc:description>
  <cp:lastModifiedBy>Лежникова</cp:lastModifiedBy>
  <cp:revision>2</cp:revision>
  <cp:lastPrinted>2019-12-04T12:55:00Z</cp:lastPrinted>
  <dcterms:created xsi:type="dcterms:W3CDTF">2019-12-04T14:26:00Z</dcterms:created>
  <dcterms:modified xsi:type="dcterms:W3CDTF">2019-12-04T14:26:00Z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ies>
</file>